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AC5DB" w14:textId="7C1AEA6A" w:rsidR="00055DEE" w:rsidRPr="000A076D" w:rsidRDefault="00055DEE" w:rsidP="000D59C3">
      <w:pPr>
        <w:pStyle w:val="Heading1"/>
      </w:pPr>
      <w:bookmarkStart w:id="0" w:name="_Toc62594258"/>
      <w:r w:rsidRPr="000A076D">
        <w:t>Unive</w:t>
      </w:r>
      <w:r w:rsidR="00724542" w:rsidRPr="000A076D">
        <w:t>rsity of Leeds student admissions</w:t>
      </w:r>
      <w:r w:rsidR="009925C5" w:rsidRPr="000A076D">
        <w:t xml:space="preserve"> </w:t>
      </w:r>
      <w:r w:rsidR="008A0F97" w:rsidRPr="000A076D">
        <w:t>20</w:t>
      </w:r>
      <w:r w:rsidR="000B316F">
        <w:t>2</w:t>
      </w:r>
      <w:r w:rsidR="003267DF">
        <w:t>1</w:t>
      </w:r>
      <w:r w:rsidR="004579C7">
        <w:t>-</w:t>
      </w:r>
      <w:r w:rsidR="000276AD">
        <w:t>2</w:t>
      </w:r>
      <w:r w:rsidR="003267DF">
        <w:t>2</w:t>
      </w:r>
      <w:r w:rsidR="00724542" w:rsidRPr="000A076D">
        <w:t xml:space="preserve"> by protected characteristic</w:t>
      </w:r>
      <w:bookmarkEnd w:id="0"/>
    </w:p>
    <w:sdt>
      <w:sdtPr>
        <w:rPr>
          <w:rFonts w:eastAsiaTheme="minorHAnsi" w:cs="Arial"/>
          <w:b w:val="0"/>
          <w:bCs w:val="0"/>
          <w:color w:val="auto"/>
          <w:sz w:val="24"/>
        </w:rPr>
        <w:id w:val="-189842199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E1B9471" w14:textId="1DE6CCB6" w:rsidR="000D59C3" w:rsidRPr="000D59C3" w:rsidRDefault="000D59C3">
          <w:pPr>
            <w:pStyle w:val="TOCHeading"/>
            <w:rPr>
              <w:color w:val="auto"/>
              <w:sz w:val="24"/>
            </w:rPr>
          </w:pPr>
          <w:r w:rsidRPr="000D59C3">
            <w:rPr>
              <w:color w:val="auto"/>
              <w:sz w:val="24"/>
            </w:rPr>
            <w:t>Contents</w:t>
          </w:r>
        </w:p>
        <w:p w14:paraId="2C7D7964" w14:textId="1AB8F88F" w:rsidR="00FB673A" w:rsidRDefault="000D59C3">
          <w:pPr>
            <w:pStyle w:val="TOC1"/>
            <w:tabs>
              <w:tab w:val="right" w:leader="dot" w:pos="141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r w:rsidRPr="000D59C3">
            <w:fldChar w:fldCharType="begin"/>
          </w:r>
          <w:r w:rsidRPr="000D59C3">
            <w:instrText xml:space="preserve"> TOC \o "1-3" \h \z \u </w:instrText>
          </w:r>
          <w:r w:rsidRPr="000D59C3">
            <w:fldChar w:fldCharType="separate"/>
          </w:r>
        </w:p>
        <w:p w14:paraId="64A6B343" w14:textId="48896F87" w:rsidR="00FB673A" w:rsidRDefault="00B142CC">
          <w:pPr>
            <w:pStyle w:val="TOC2"/>
            <w:tabs>
              <w:tab w:val="right" w:leader="dot" w:pos="141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594259" w:history="1">
            <w:r w:rsidR="00FB673A" w:rsidRPr="00232219">
              <w:rPr>
                <w:rStyle w:val="Hyperlink"/>
                <w:noProof/>
              </w:rPr>
              <w:t>Introduction</w:t>
            </w:r>
            <w:r w:rsidR="00FB673A">
              <w:rPr>
                <w:noProof/>
                <w:webHidden/>
              </w:rPr>
              <w:tab/>
            </w:r>
            <w:r w:rsidR="00FB673A">
              <w:rPr>
                <w:noProof/>
                <w:webHidden/>
              </w:rPr>
              <w:fldChar w:fldCharType="begin"/>
            </w:r>
            <w:r w:rsidR="00FB673A">
              <w:rPr>
                <w:noProof/>
                <w:webHidden/>
              </w:rPr>
              <w:instrText xml:space="preserve"> PAGEREF _Toc62594259 \h </w:instrText>
            </w:r>
            <w:r w:rsidR="00FB673A">
              <w:rPr>
                <w:noProof/>
                <w:webHidden/>
              </w:rPr>
            </w:r>
            <w:r w:rsidR="00FB673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FB673A">
              <w:rPr>
                <w:noProof/>
                <w:webHidden/>
              </w:rPr>
              <w:fldChar w:fldCharType="end"/>
            </w:r>
          </w:hyperlink>
        </w:p>
        <w:p w14:paraId="6A380B8C" w14:textId="1984EC1B" w:rsidR="00FB673A" w:rsidRDefault="00B142CC">
          <w:pPr>
            <w:pStyle w:val="TOC2"/>
            <w:tabs>
              <w:tab w:val="right" w:leader="dot" w:pos="141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594260" w:history="1">
            <w:r w:rsidR="00FB673A" w:rsidRPr="00232219">
              <w:rPr>
                <w:rStyle w:val="Hyperlink"/>
                <w:noProof/>
              </w:rPr>
              <w:t>Age</w:t>
            </w:r>
            <w:r w:rsidR="00FB673A">
              <w:rPr>
                <w:noProof/>
                <w:webHidden/>
              </w:rPr>
              <w:tab/>
            </w:r>
            <w:r w:rsidR="00FB673A">
              <w:rPr>
                <w:noProof/>
                <w:webHidden/>
              </w:rPr>
              <w:fldChar w:fldCharType="begin"/>
            </w:r>
            <w:r w:rsidR="00FB673A">
              <w:rPr>
                <w:noProof/>
                <w:webHidden/>
              </w:rPr>
              <w:instrText xml:space="preserve"> PAGEREF _Toc62594260 \h </w:instrText>
            </w:r>
            <w:r w:rsidR="00FB673A">
              <w:rPr>
                <w:noProof/>
                <w:webHidden/>
              </w:rPr>
            </w:r>
            <w:r w:rsidR="00FB673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FB673A">
              <w:rPr>
                <w:noProof/>
                <w:webHidden/>
              </w:rPr>
              <w:fldChar w:fldCharType="end"/>
            </w:r>
          </w:hyperlink>
        </w:p>
        <w:p w14:paraId="031FDD85" w14:textId="2E53D7D8" w:rsidR="00FB673A" w:rsidRDefault="00B142CC">
          <w:pPr>
            <w:pStyle w:val="TOC3"/>
            <w:tabs>
              <w:tab w:val="right" w:leader="dot" w:pos="141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594261" w:history="1">
            <w:r w:rsidR="00FB673A" w:rsidRPr="00232219">
              <w:rPr>
                <w:rStyle w:val="Hyperlink"/>
                <w:noProof/>
              </w:rPr>
              <w:t>Home</w:t>
            </w:r>
            <w:r w:rsidR="00FB673A">
              <w:rPr>
                <w:noProof/>
                <w:webHidden/>
              </w:rPr>
              <w:tab/>
            </w:r>
            <w:r w:rsidR="00FB673A">
              <w:rPr>
                <w:noProof/>
                <w:webHidden/>
              </w:rPr>
              <w:fldChar w:fldCharType="begin"/>
            </w:r>
            <w:r w:rsidR="00FB673A">
              <w:rPr>
                <w:noProof/>
                <w:webHidden/>
              </w:rPr>
              <w:instrText xml:space="preserve"> PAGEREF _Toc62594261 \h </w:instrText>
            </w:r>
            <w:r w:rsidR="00FB673A">
              <w:rPr>
                <w:noProof/>
                <w:webHidden/>
              </w:rPr>
            </w:r>
            <w:r w:rsidR="00FB673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FB673A">
              <w:rPr>
                <w:noProof/>
                <w:webHidden/>
              </w:rPr>
              <w:fldChar w:fldCharType="end"/>
            </w:r>
          </w:hyperlink>
        </w:p>
        <w:p w14:paraId="7881DAC1" w14:textId="5F0313C4" w:rsidR="00FB673A" w:rsidRDefault="00B142CC">
          <w:pPr>
            <w:pStyle w:val="TOC3"/>
            <w:tabs>
              <w:tab w:val="right" w:leader="dot" w:pos="141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594262" w:history="1">
            <w:r w:rsidR="00FB673A" w:rsidRPr="00232219">
              <w:rPr>
                <w:rStyle w:val="Hyperlink"/>
                <w:noProof/>
              </w:rPr>
              <w:t>EU</w:t>
            </w:r>
            <w:r w:rsidR="00FB673A">
              <w:rPr>
                <w:noProof/>
                <w:webHidden/>
              </w:rPr>
              <w:tab/>
            </w:r>
            <w:r w:rsidR="00FB673A">
              <w:rPr>
                <w:noProof/>
                <w:webHidden/>
              </w:rPr>
              <w:fldChar w:fldCharType="begin"/>
            </w:r>
            <w:r w:rsidR="00FB673A">
              <w:rPr>
                <w:noProof/>
                <w:webHidden/>
              </w:rPr>
              <w:instrText xml:space="preserve"> PAGEREF _Toc62594262 \h </w:instrText>
            </w:r>
            <w:r w:rsidR="00FB673A">
              <w:rPr>
                <w:noProof/>
                <w:webHidden/>
              </w:rPr>
            </w:r>
            <w:r w:rsidR="00FB673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FB673A">
              <w:rPr>
                <w:noProof/>
                <w:webHidden/>
              </w:rPr>
              <w:fldChar w:fldCharType="end"/>
            </w:r>
          </w:hyperlink>
        </w:p>
        <w:p w14:paraId="28B21B19" w14:textId="4CFAED40" w:rsidR="00FB673A" w:rsidRDefault="00B142CC">
          <w:pPr>
            <w:pStyle w:val="TOC3"/>
            <w:tabs>
              <w:tab w:val="right" w:leader="dot" w:pos="141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594263" w:history="1">
            <w:r w:rsidR="00FB673A" w:rsidRPr="00232219">
              <w:rPr>
                <w:rStyle w:val="Hyperlink"/>
                <w:noProof/>
              </w:rPr>
              <w:t>Overseas</w:t>
            </w:r>
            <w:r w:rsidR="00FB673A">
              <w:rPr>
                <w:noProof/>
                <w:webHidden/>
              </w:rPr>
              <w:tab/>
            </w:r>
            <w:r w:rsidR="00FB673A">
              <w:rPr>
                <w:noProof/>
                <w:webHidden/>
              </w:rPr>
              <w:fldChar w:fldCharType="begin"/>
            </w:r>
            <w:r w:rsidR="00FB673A">
              <w:rPr>
                <w:noProof/>
                <w:webHidden/>
              </w:rPr>
              <w:instrText xml:space="preserve"> PAGEREF _Toc62594263 \h </w:instrText>
            </w:r>
            <w:r w:rsidR="00FB673A">
              <w:rPr>
                <w:noProof/>
                <w:webHidden/>
              </w:rPr>
            </w:r>
            <w:r w:rsidR="00FB673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FB673A">
              <w:rPr>
                <w:noProof/>
                <w:webHidden/>
              </w:rPr>
              <w:fldChar w:fldCharType="end"/>
            </w:r>
          </w:hyperlink>
        </w:p>
        <w:p w14:paraId="53C657BC" w14:textId="4A903652" w:rsidR="00FB673A" w:rsidRDefault="00B142CC">
          <w:pPr>
            <w:pStyle w:val="TOC2"/>
            <w:tabs>
              <w:tab w:val="right" w:leader="dot" w:pos="141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594264" w:history="1">
            <w:r w:rsidR="00FB673A" w:rsidRPr="00232219">
              <w:rPr>
                <w:rStyle w:val="Hyperlink"/>
                <w:noProof/>
              </w:rPr>
              <w:t>Disability</w:t>
            </w:r>
            <w:r w:rsidR="00FB673A">
              <w:rPr>
                <w:noProof/>
                <w:webHidden/>
              </w:rPr>
              <w:tab/>
            </w:r>
            <w:r w:rsidR="00FB673A">
              <w:rPr>
                <w:noProof/>
                <w:webHidden/>
              </w:rPr>
              <w:fldChar w:fldCharType="begin"/>
            </w:r>
            <w:r w:rsidR="00FB673A">
              <w:rPr>
                <w:noProof/>
                <w:webHidden/>
              </w:rPr>
              <w:instrText xml:space="preserve"> PAGEREF _Toc62594264 \h </w:instrText>
            </w:r>
            <w:r w:rsidR="00FB673A">
              <w:rPr>
                <w:noProof/>
                <w:webHidden/>
              </w:rPr>
            </w:r>
            <w:r w:rsidR="00FB673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FB673A">
              <w:rPr>
                <w:noProof/>
                <w:webHidden/>
              </w:rPr>
              <w:fldChar w:fldCharType="end"/>
            </w:r>
          </w:hyperlink>
        </w:p>
        <w:p w14:paraId="7B20B656" w14:textId="7E936C7F" w:rsidR="00FB673A" w:rsidRDefault="00B142CC">
          <w:pPr>
            <w:pStyle w:val="TOC3"/>
            <w:tabs>
              <w:tab w:val="right" w:leader="dot" w:pos="141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594265" w:history="1">
            <w:r w:rsidR="00FB673A" w:rsidRPr="00232219">
              <w:rPr>
                <w:rStyle w:val="Hyperlink"/>
                <w:noProof/>
              </w:rPr>
              <w:t>Home</w:t>
            </w:r>
            <w:r w:rsidR="00FB673A">
              <w:rPr>
                <w:noProof/>
                <w:webHidden/>
              </w:rPr>
              <w:tab/>
            </w:r>
            <w:r w:rsidR="00FB673A">
              <w:rPr>
                <w:noProof/>
                <w:webHidden/>
              </w:rPr>
              <w:fldChar w:fldCharType="begin"/>
            </w:r>
            <w:r w:rsidR="00FB673A">
              <w:rPr>
                <w:noProof/>
                <w:webHidden/>
              </w:rPr>
              <w:instrText xml:space="preserve"> PAGEREF _Toc62594265 \h </w:instrText>
            </w:r>
            <w:r w:rsidR="00FB673A">
              <w:rPr>
                <w:noProof/>
                <w:webHidden/>
              </w:rPr>
            </w:r>
            <w:r w:rsidR="00FB673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FB673A">
              <w:rPr>
                <w:noProof/>
                <w:webHidden/>
              </w:rPr>
              <w:fldChar w:fldCharType="end"/>
            </w:r>
          </w:hyperlink>
        </w:p>
        <w:p w14:paraId="310008CA" w14:textId="048DC22A" w:rsidR="00FB673A" w:rsidRDefault="00B142CC">
          <w:pPr>
            <w:pStyle w:val="TOC3"/>
            <w:tabs>
              <w:tab w:val="right" w:leader="dot" w:pos="141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594266" w:history="1">
            <w:r w:rsidR="00FB673A" w:rsidRPr="00232219">
              <w:rPr>
                <w:rStyle w:val="Hyperlink"/>
                <w:noProof/>
              </w:rPr>
              <w:t>EU</w:t>
            </w:r>
            <w:r w:rsidR="00FB673A">
              <w:rPr>
                <w:noProof/>
                <w:webHidden/>
              </w:rPr>
              <w:tab/>
            </w:r>
            <w:r w:rsidR="00FB673A">
              <w:rPr>
                <w:noProof/>
                <w:webHidden/>
              </w:rPr>
              <w:fldChar w:fldCharType="begin"/>
            </w:r>
            <w:r w:rsidR="00FB673A">
              <w:rPr>
                <w:noProof/>
                <w:webHidden/>
              </w:rPr>
              <w:instrText xml:space="preserve"> PAGEREF _Toc62594266 \h </w:instrText>
            </w:r>
            <w:r w:rsidR="00FB673A">
              <w:rPr>
                <w:noProof/>
                <w:webHidden/>
              </w:rPr>
            </w:r>
            <w:r w:rsidR="00FB673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FB673A">
              <w:rPr>
                <w:noProof/>
                <w:webHidden/>
              </w:rPr>
              <w:fldChar w:fldCharType="end"/>
            </w:r>
          </w:hyperlink>
        </w:p>
        <w:p w14:paraId="695DF77C" w14:textId="3D86C7BE" w:rsidR="00FB673A" w:rsidRDefault="00B142CC">
          <w:pPr>
            <w:pStyle w:val="TOC3"/>
            <w:tabs>
              <w:tab w:val="right" w:leader="dot" w:pos="141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594267" w:history="1">
            <w:r w:rsidR="00FB673A" w:rsidRPr="00232219">
              <w:rPr>
                <w:rStyle w:val="Hyperlink"/>
                <w:noProof/>
              </w:rPr>
              <w:t>Overseas</w:t>
            </w:r>
            <w:r w:rsidR="00FB673A">
              <w:rPr>
                <w:noProof/>
                <w:webHidden/>
              </w:rPr>
              <w:tab/>
            </w:r>
            <w:r w:rsidR="00FB673A">
              <w:rPr>
                <w:noProof/>
                <w:webHidden/>
              </w:rPr>
              <w:fldChar w:fldCharType="begin"/>
            </w:r>
            <w:r w:rsidR="00FB673A">
              <w:rPr>
                <w:noProof/>
                <w:webHidden/>
              </w:rPr>
              <w:instrText xml:space="preserve"> PAGEREF _Toc62594267 \h </w:instrText>
            </w:r>
            <w:r w:rsidR="00FB673A">
              <w:rPr>
                <w:noProof/>
                <w:webHidden/>
              </w:rPr>
            </w:r>
            <w:r w:rsidR="00FB673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FB673A">
              <w:rPr>
                <w:noProof/>
                <w:webHidden/>
              </w:rPr>
              <w:fldChar w:fldCharType="end"/>
            </w:r>
          </w:hyperlink>
        </w:p>
        <w:p w14:paraId="54EC4289" w14:textId="6516ED93" w:rsidR="00FB673A" w:rsidRDefault="00B142CC">
          <w:pPr>
            <w:pStyle w:val="TOC2"/>
            <w:tabs>
              <w:tab w:val="right" w:leader="dot" w:pos="141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594268" w:history="1">
            <w:r w:rsidR="00FB673A" w:rsidRPr="00232219">
              <w:rPr>
                <w:rStyle w:val="Hyperlink"/>
                <w:noProof/>
              </w:rPr>
              <w:t>Ethnicity</w:t>
            </w:r>
            <w:r w:rsidR="00FB673A">
              <w:rPr>
                <w:noProof/>
                <w:webHidden/>
              </w:rPr>
              <w:tab/>
            </w:r>
            <w:r w:rsidR="00FB673A">
              <w:rPr>
                <w:noProof/>
                <w:webHidden/>
              </w:rPr>
              <w:fldChar w:fldCharType="begin"/>
            </w:r>
            <w:r w:rsidR="00FB673A">
              <w:rPr>
                <w:noProof/>
                <w:webHidden/>
              </w:rPr>
              <w:instrText xml:space="preserve"> PAGEREF _Toc62594268 \h </w:instrText>
            </w:r>
            <w:r w:rsidR="00FB673A">
              <w:rPr>
                <w:noProof/>
                <w:webHidden/>
              </w:rPr>
            </w:r>
            <w:r w:rsidR="00FB673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FB673A">
              <w:rPr>
                <w:noProof/>
                <w:webHidden/>
              </w:rPr>
              <w:fldChar w:fldCharType="end"/>
            </w:r>
          </w:hyperlink>
        </w:p>
        <w:p w14:paraId="06C17098" w14:textId="463A4A80" w:rsidR="00FB673A" w:rsidRDefault="00B142CC">
          <w:pPr>
            <w:pStyle w:val="TOC3"/>
            <w:tabs>
              <w:tab w:val="right" w:leader="dot" w:pos="141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594269" w:history="1">
            <w:r w:rsidR="00FB673A" w:rsidRPr="00232219">
              <w:rPr>
                <w:rStyle w:val="Hyperlink"/>
                <w:noProof/>
              </w:rPr>
              <w:t>Home</w:t>
            </w:r>
            <w:r w:rsidR="00FB673A">
              <w:rPr>
                <w:noProof/>
                <w:webHidden/>
              </w:rPr>
              <w:tab/>
            </w:r>
            <w:r w:rsidR="00FB673A">
              <w:rPr>
                <w:noProof/>
                <w:webHidden/>
              </w:rPr>
              <w:fldChar w:fldCharType="begin"/>
            </w:r>
            <w:r w:rsidR="00FB673A">
              <w:rPr>
                <w:noProof/>
                <w:webHidden/>
              </w:rPr>
              <w:instrText xml:space="preserve"> PAGEREF _Toc62594269 \h </w:instrText>
            </w:r>
            <w:r w:rsidR="00FB673A">
              <w:rPr>
                <w:noProof/>
                <w:webHidden/>
              </w:rPr>
            </w:r>
            <w:r w:rsidR="00FB673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FB673A">
              <w:rPr>
                <w:noProof/>
                <w:webHidden/>
              </w:rPr>
              <w:fldChar w:fldCharType="end"/>
            </w:r>
          </w:hyperlink>
        </w:p>
        <w:p w14:paraId="46091D22" w14:textId="1B4706C7" w:rsidR="00FB673A" w:rsidRDefault="00B142CC">
          <w:pPr>
            <w:pStyle w:val="TOC3"/>
            <w:tabs>
              <w:tab w:val="right" w:leader="dot" w:pos="141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594270" w:history="1">
            <w:r w:rsidR="00FB673A" w:rsidRPr="00232219">
              <w:rPr>
                <w:rStyle w:val="Hyperlink"/>
                <w:noProof/>
              </w:rPr>
              <w:t>EU</w:t>
            </w:r>
            <w:r w:rsidR="00FB673A">
              <w:rPr>
                <w:noProof/>
                <w:webHidden/>
              </w:rPr>
              <w:tab/>
            </w:r>
            <w:r w:rsidR="00FB673A">
              <w:rPr>
                <w:noProof/>
                <w:webHidden/>
              </w:rPr>
              <w:fldChar w:fldCharType="begin"/>
            </w:r>
            <w:r w:rsidR="00FB673A">
              <w:rPr>
                <w:noProof/>
                <w:webHidden/>
              </w:rPr>
              <w:instrText xml:space="preserve"> PAGEREF _Toc62594270 \h </w:instrText>
            </w:r>
            <w:r w:rsidR="00FB673A">
              <w:rPr>
                <w:noProof/>
                <w:webHidden/>
              </w:rPr>
            </w:r>
            <w:r w:rsidR="00FB673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FB673A">
              <w:rPr>
                <w:noProof/>
                <w:webHidden/>
              </w:rPr>
              <w:fldChar w:fldCharType="end"/>
            </w:r>
          </w:hyperlink>
        </w:p>
        <w:p w14:paraId="66AF77BE" w14:textId="1F414A95" w:rsidR="00FB673A" w:rsidRDefault="00B142CC">
          <w:pPr>
            <w:pStyle w:val="TOC3"/>
            <w:tabs>
              <w:tab w:val="right" w:leader="dot" w:pos="141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594271" w:history="1">
            <w:r w:rsidR="00FB673A" w:rsidRPr="00232219">
              <w:rPr>
                <w:rStyle w:val="Hyperlink"/>
                <w:noProof/>
              </w:rPr>
              <w:t>Overseas</w:t>
            </w:r>
            <w:r w:rsidR="00FB673A">
              <w:rPr>
                <w:noProof/>
                <w:webHidden/>
              </w:rPr>
              <w:tab/>
            </w:r>
            <w:r w:rsidR="00FB673A">
              <w:rPr>
                <w:noProof/>
                <w:webHidden/>
              </w:rPr>
              <w:fldChar w:fldCharType="begin"/>
            </w:r>
            <w:r w:rsidR="00FB673A">
              <w:rPr>
                <w:noProof/>
                <w:webHidden/>
              </w:rPr>
              <w:instrText xml:space="preserve"> PAGEREF _Toc62594271 \h </w:instrText>
            </w:r>
            <w:r w:rsidR="00FB673A">
              <w:rPr>
                <w:noProof/>
                <w:webHidden/>
              </w:rPr>
            </w:r>
            <w:r w:rsidR="00FB673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FB673A">
              <w:rPr>
                <w:noProof/>
                <w:webHidden/>
              </w:rPr>
              <w:fldChar w:fldCharType="end"/>
            </w:r>
          </w:hyperlink>
        </w:p>
        <w:p w14:paraId="74919E6B" w14:textId="21984545" w:rsidR="00FB673A" w:rsidRDefault="00B142CC">
          <w:pPr>
            <w:pStyle w:val="TOC2"/>
            <w:tabs>
              <w:tab w:val="right" w:leader="dot" w:pos="141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594272" w:history="1">
            <w:r w:rsidR="00FB673A" w:rsidRPr="00232219">
              <w:rPr>
                <w:rStyle w:val="Hyperlink"/>
                <w:noProof/>
              </w:rPr>
              <w:t>Gender</w:t>
            </w:r>
            <w:r w:rsidR="00FB673A">
              <w:rPr>
                <w:noProof/>
                <w:webHidden/>
              </w:rPr>
              <w:tab/>
            </w:r>
            <w:r w:rsidR="00FB673A">
              <w:rPr>
                <w:noProof/>
                <w:webHidden/>
              </w:rPr>
              <w:fldChar w:fldCharType="begin"/>
            </w:r>
            <w:r w:rsidR="00FB673A">
              <w:rPr>
                <w:noProof/>
                <w:webHidden/>
              </w:rPr>
              <w:instrText xml:space="preserve"> PAGEREF _Toc62594272 \h </w:instrText>
            </w:r>
            <w:r w:rsidR="00FB673A">
              <w:rPr>
                <w:noProof/>
                <w:webHidden/>
              </w:rPr>
            </w:r>
            <w:r w:rsidR="00FB673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FB673A">
              <w:rPr>
                <w:noProof/>
                <w:webHidden/>
              </w:rPr>
              <w:fldChar w:fldCharType="end"/>
            </w:r>
          </w:hyperlink>
        </w:p>
        <w:p w14:paraId="11776C61" w14:textId="2863C82A" w:rsidR="00FB673A" w:rsidRDefault="00B142CC">
          <w:pPr>
            <w:pStyle w:val="TOC3"/>
            <w:tabs>
              <w:tab w:val="right" w:leader="dot" w:pos="141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594273" w:history="1">
            <w:r w:rsidR="00FB673A" w:rsidRPr="00232219">
              <w:rPr>
                <w:rStyle w:val="Hyperlink"/>
                <w:noProof/>
              </w:rPr>
              <w:t>Home</w:t>
            </w:r>
            <w:r w:rsidR="00FB673A">
              <w:rPr>
                <w:noProof/>
                <w:webHidden/>
              </w:rPr>
              <w:tab/>
            </w:r>
            <w:r w:rsidR="00FB673A">
              <w:rPr>
                <w:noProof/>
                <w:webHidden/>
              </w:rPr>
              <w:fldChar w:fldCharType="begin"/>
            </w:r>
            <w:r w:rsidR="00FB673A">
              <w:rPr>
                <w:noProof/>
                <w:webHidden/>
              </w:rPr>
              <w:instrText xml:space="preserve"> PAGEREF _Toc62594273 \h </w:instrText>
            </w:r>
            <w:r w:rsidR="00FB673A">
              <w:rPr>
                <w:noProof/>
                <w:webHidden/>
              </w:rPr>
            </w:r>
            <w:r w:rsidR="00FB673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FB673A">
              <w:rPr>
                <w:noProof/>
                <w:webHidden/>
              </w:rPr>
              <w:fldChar w:fldCharType="end"/>
            </w:r>
          </w:hyperlink>
        </w:p>
        <w:p w14:paraId="2D85824E" w14:textId="5F3E63E0" w:rsidR="00FB673A" w:rsidRDefault="00B142CC">
          <w:pPr>
            <w:pStyle w:val="TOC3"/>
            <w:tabs>
              <w:tab w:val="right" w:leader="dot" w:pos="141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594274" w:history="1">
            <w:r w:rsidR="00FB673A" w:rsidRPr="00232219">
              <w:rPr>
                <w:rStyle w:val="Hyperlink"/>
                <w:noProof/>
              </w:rPr>
              <w:t>EU</w:t>
            </w:r>
            <w:r w:rsidR="00FB673A">
              <w:rPr>
                <w:noProof/>
                <w:webHidden/>
              </w:rPr>
              <w:tab/>
            </w:r>
            <w:r w:rsidR="00FB673A">
              <w:rPr>
                <w:noProof/>
                <w:webHidden/>
              </w:rPr>
              <w:fldChar w:fldCharType="begin"/>
            </w:r>
            <w:r w:rsidR="00FB673A">
              <w:rPr>
                <w:noProof/>
                <w:webHidden/>
              </w:rPr>
              <w:instrText xml:space="preserve"> PAGEREF _Toc62594274 \h </w:instrText>
            </w:r>
            <w:r w:rsidR="00FB673A">
              <w:rPr>
                <w:noProof/>
                <w:webHidden/>
              </w:rPr>
            </w:r>
            <w:r w:rsidR="00FB673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FB673A">
              <w:rPr>
                <w:noProof/>
                <w:webHidden/>
              </w:rPr>
              <w:fldChar w:fldCharType="end"/>
            </w:r>
          </w:hyperlink>
        </w:p>
        <w:p w14:paraId="75E4C598" w14:textId="16DA7C22" w:rsidR="00FB673A" w:rsidRDefault="00B142CC">
          <w:pPr>
            <w:pStyle w:val="TOC3"/>
            <w:tabs>
              <w:tab w:val="right" w:leader="dot" w:pos="141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594275" w:history="1">
            <w:r w:rsidR="00FB673A" w:rsidRPr="00232219">
              <w:rPr>
                <w:rStyle w:val="Hyperlink"/>
                <w:noProof/>
              </w:rPr>
              <w:t>Overseas</w:t>
            </w:r>
            <w:r w:rsidR="00FB673A">
              <w:rPr>
                <w:noProof/>
                <w:webHidden/>
              </w:rPr>
              <w:tab/>
            </w:r>
            <w:r w:rsidR="00FB673A">
              <w:rPr>
                <w:noProof/>
                <w:webHidden/>
              </w:rPr>
              <w:fldChar w:fldCharType="begin"/>
            </w:r>
            <w:r w:rsidR="00FB673A">
              <w:rPr>
                <w:noProof/>
                <w:webHidden/>
              </w:rPr>
              <w:instrText xml:space="preserve"> PAGEREF _Toc62594275 \h </w:instrText>
            </w:r>
            <w:r w:rsidR="00FB673A">
              <w:rPr>
                <w:noProof/>
                <w:webHidden/>
              </w:rPr>
            </w:r>
            <w:r w:rsidR="00FB673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FB673A">
              <w:rPr>
                <w:noProof/>
                <w:webHidden/>
              </w:rPr>
              <w:fldChar w:fldCharType="end"/>
            </w:r>
          </w:hyperlink>
        </w:p>
        <w:p w14:paraId="647D618F" w14:textId="58E525CA" w:rsidR="00FB673A" w:rsidRDefault="00B142CC">
          <w:pPr>
            <w:pStyle w:val="TOC2"/>
            <w:tabs>
              <w:tab w:val="right" w:leader="dot" w:pos="141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594276" w:history="1">
            <w:r w:rsidR="00FB673A" w:rsidRPr="00232219">
              <w:rPr>
                <w:rStyle w:val="Hyperlink"/>
                <w:noProof/>
              </w:rPr>
              <w:t>Religion or Belief</w:t>
            </w:r>
            <w:r w:rsidR="00FB673A">
              <w:rPr>
                <w:noProof/>
                <w:webHidden/>
              </w:rPr>
              <w:tab/>
            </w:r>
            <w:r w:rsidR="00FB673A">
              <w:rPr>
                <w:noProof/>
                <w:webHidden/>
              </w:rPr>
              <w:fldChar w:fldCharType="begin"/>
            </w:r>
            <w:r w:rsidR="00FB673A">
              <w:rPr>
                <w:noProof/>
                <w:webHidden/>
              </w:rPr>
              <w:instrText xml:space="preserve"> PAGEREF _Toc62594276 \h </w:instrText>
            </w:r>
            <w:r w:rsidR="00FB673A">
              <w:rPr>
                <w:noProof/>
                <w:webHidden/>
              </w:rPr>
            </w:r>
            <w:r w:rsidR="00FB673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FB673A">
              <w:rPr>
                <w:noProof/>
                <w:webHidden/>
              </w:rPr>
              <w:fldChar w:fldCharType="end"/>
            </w:r>
          </w:hyperlink>
        </w:p>
        <w:p w14:paraId="3914A934" w14:textId="742FE564" w:rsidR="00FB673A" w:rsidRDefault="00B142CC">
          <w:pPr>
            <w:pStyle w:val="TOC3"/>
            <w:tabs>
              <w:tab w:val="right" w:leader="dot" w:pos="141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594277" w:history="1">
            <w:r w:rsidR="00FB673A" w:rsidRPr="00232219">
              <w:rPr>
                <w:rStyle w:val="Hyperlink"/>
                <w:noProof/>
              </w:rPr>
              <w:t>Home</w:t>
            </w:r>
            <w:r w:rsidR="00FB673A">
              <w:rPr>
                <w:noProof/>
                <w:webHidden/>
              </w:rPr>
              <w:tab/>
            </w:r>
            <w:r w:rsidR="00FB673A">
              <w:rPr>
                <w:noProof/>
                <w:webHidden/>
              </w:rPr>
              <w:fldChar w:fldCharType="begin"/>
            </w:r>
            <w:r w:rsidR="00FB673A">
              <w:rPr>
                <w:noProof/>
                <w:webHidden/>
              </w:rPr>
              <w:instrText xml:space="preserve"> PAGEREF _Toc62594277 \h </w:instrText>
            </w:r>
            <w:r w:rsidR="00FB673A">
              <w:rPr>
                <w:noProof/>
                <w:webHidden/>
              </w:rPr>
            </w:r>
            <w:r w:rsidR="00FB673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FB673A">
              <w:rPr>
                <w:noProof/>
                <w:webHidden/>
              </w:rPr>
              <w:fldChar w:fldCharType="end"/>
            </w:r>
          </w:hyperlink>
        </w:p>
        <w:p w14:paraId="68AC0C33" w14:textId="0D737FBE" w:rsidR="00FB673A" w:rsidRDefault="00B142CC">
          <w:pPr>
            <w:pStyle w:val="TOC3"/>
            <w:tabs>
              <w:tab w:val="right" w:leader="dot" w:pos="141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594278" w:history="1">
            <w:r w:rsidR="00FB673A" w:rsidRPr="00232219">
              <w:rPr>
                <w:rStyle w:val="Hyperlink"/>
                <w:noProof/>
              </w:rPr>
              <w:t>EU</w:t>
            </w:r>
            <w:r w:rsidR="00FB673A">
              <w:rPr>
                <w:noProof/>
                <w:webHidden/>
              </w:rPr>
              <w:tab/>
            </w:r>
            <w:r w:rsidR="00FB673A">
              <w:rPr>
                <w:noProof/>
                <w:webHidden/>
              </w:rPr>
              <w:fldChar w:fldCharType="begin"/>
            </w:r>
            <w:r w:rsidR="00FB673A">
              <w:rPr>
                <w:noProof/>
                <w:webHidden/>
              </w:rPr>
              <w:instrText xml:space="preserve"> PAGEREF _Toc62594278 \h </w:instrText>
            </w:r>
            <w:r w:rsidR="00FB673A">
              <w:rPr>
                <w:noProof/>
                <w:webHidden/>
              </w:rPr>
            </w:r>
            <w:r w:rsidR="00FB673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FB673A">
              <w:rPr>
                <w:noProof/>
                <w:webHidden/>
              </w:rPr>
              <w:fldChar w:fldCharType="end"/>
            </w:r>
          </w:hyperlink>
        </w:p>
        <w:p w14:paraId="2B5CF857" w14:textId="2A3FBC7C" w:rsidR="00FB673A" w:rsidRDefault="00B142CC">
          <w:pPr>
            <w:pStyle w:val="TOC3"/>
            <w:tabs>
              <w:tab w:val="right" w:leader="dot" w:pos="141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594279" w:history="1">
            <w:r w:rsidR="00FB673A" w:rsidRPr="00232219">
              <w:rPr>
                <w:rStyle w:val="Hyperlink"/>
                <w:noProof/>
              </w:rPr>
              <w:t>Overseas</w:t>
            </w:r>
            <w:r w:rsidR="00FB673A">
              <w:rPr>
                <w:noProof/>
                <w:webHidden/>
              </w:rPr>
              <w:tab/>
            </w:r>
            <w:r w:rsidR="00FB673A">
              <w:rPr>
                <w:noProof/>
                <w:webHidden/>
              </w:rPr>
              <w:fldChar w:fldCharType="begin"/>
            </w:r>
            <w:r w:rsidR="00FB673A">
              <w:rPr>
                <w:noProof/>
                <w:webHidden/>
              </w:rPr>
              <w:instrText xml:space="preserve"> PAGEREF _Toc62594279 \h </w:instrText>
            </w:r>
            <w:r w:rsidR="00FB673A">
              <w:rPr>
                <w:noProof/>
                <w:webHidden/>
              </w:rPr>
            </w:r>
            <w:r w:rsidR="00FB673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FB673A">
              <w:rPr>
                <w:noProof/>
                <w:webHidden/>
              </w:rPr>
              <w:fldChar w:fldCharType="end"/>
            </w:r>
          </w:hyperlink>
        </w:p>
        <w:p w14:paraId="28AFE617" w14:textId="1C2C3A81" w:rsidR="00FB673A" w:rsidRDefault="00B142CC">
          <w:pPr>
            <w:pStyle w:val="TOC2"/>
            <w:tabs>
              <w:tab w:val="right" w:leader="dot" w:pos="141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594280" w:history="1">
            <w:r w:rsidR="00FB673A" w:rsidRPr="00232219">
              <w:rPr>
                <w:rStyle w:val="Hyperlink"/>
                <w:noProof/>
              </w:rPr>
              <w:t>Sexual Orientation</w:t>
            </w:r>
            <w:r w:rsidR="00FB673A">
              <w:rPr>
                <w:noProof/>
                <w:webHidden/>
              </w:rPr>
              <w:tab/>
            </w:r>
            <w:r w:rsidR="00FB673A">
              <w:rPr>
                <w:noProof/>
                <w:webHidden/>
              </w:rPr>
              <w:fldChar w:fldCharType="begin"/>
            </w:r>
            <w:r w:rsidR="00FB673A">
              <w:rPr>
                <w:noProof/>
                <w:webHidden/>
              </w:rPr>
              <w:instrText xml:space="preserve"> PAGEREF _Toc62594280 \h </w:instrText>
            </w:r>
            <w:r w:rsidR="00FB673A">
              <w:rPr>
                <w:noProof/>
                <w:webHidden/>
              </w:rPr>
            </w:r>
            <w:r w:rsidR="00FB673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="00FB673A">
              <w:rPr>
                <w:noProof/>
                <w:webHidden/>
              </w:rPr>
              <w:fldChar w:fldCharType="end"/>
            </w:r>
          </w:hyperlink>
        </w:p>
        <w:p w14:paraId="7F1ADAF1" w14:textId="43DCBD3E" w:rsidR="00FB673A" w:rsidRDefault="00B142CC">
          <w:pPr>
            <w:pStyle w:val="TOC3"/>
            <w:tabs>
              <w:tab w:val="right" w:leader="dot" w:pos="141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594281" w:history="1">
            <w:r w:rsidR="00FB673A" w:rsidRPr="00232219">
              <w:rPr>
                <w:rStyle w:val="Hyperlink"/>
                <w:noProof/>
              </w:rPr>
              <w:t>Home</w:t>
            </w:r>
            <w:r w:rsidR="00FB673A">
              <w:rPr>
                <w:noProof/>
                <w:webHidden/>
              </w:rPr>
              <w:tab/>
            </w:r>
            <w:r w:rsidR="00FB673A">
              <w:rPr>
                <w:noProof/>
                <w:webHidden/>
              </w:rPr>
              <w:fldChar w:fldCharType="begin"/>
            </w:r>
            <w:r w:rsidR="00FB673A">
              <w:rPr>
                <w:noProof/>
                <w:webHidden/>
              </w:rPr>
              <w:instrText xml:space="preserve"> PAGEREF _Toc62594281 \h </w:instrText>
            </w:r>
            <w:r w:rsidR="00FB673A">
              <w:rPr>
                <w:noProof/>
                <w:webHidden/>
              </w:rPr>
            </w:r>
            <w:r w:rsidR="00FB673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="00FB673A">
              <w:rPr>
                <w:noProof/>
                <w:webHidden/>
              </w:rPr>
              <w:fldChar w:fldCharType="end"/>
            </w:r>
          </w:hyperlink>
        </w:p>
        <w:p w14:paraId="444E408B" w14:textId="7C6E9070" w:rsidR="00FB673A" w:rsidRDefault="00B142CC">
          <w:pPr>
            <w:pStyle w:val="TOC3"/>
            <w:tabs>
              <w:tab w:val="right" w:leader="dot" w:pos="141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594282" w:history="1">
            <w:r w:rsidR="00FB673A" w:rsidRPr="00232219">
              <w:rPr>
                <w:rStyle w:val="Hyperlink"/>
                <w:noProof/>
              </w:rPr>
              <w:t>EU</w:t>
            </w:r>
            <w:r w:rsidR="00FB673A">
              <w:rPr>
                <w:noProof/>
                <w:webHidden/>
              </w:rPr>
              <w:tab/>
            </w:r>
            <w:r w:rsidR="00FB673A">
              <w:rPr>
                <w:noProof/>
                <w:webHidden/>
              </w:rPr>
              <w:fldChar w:fldCharType="begin"/>
            </w:r>
            <w:r w:rsidR="00FB673A">
              <w:rPr>
                <w:noProof/>
                <w:webHidden/>
              </w:rPr>
              <w:instrText xml:space="preserve"> PAGEREF _Toc62594282 \h </w:instrText>
            </w:r>
            <w:r w:rsidR="00FB673A">
              <w:rPr>
                <w:noProof/>
                <w:webHidden/>
              </w:rPr>
            </w:r>
            <w:r w:rsidR="00FB673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="00FB673A">
              <w:rPr>
                <w:noProof/>
                <w:webHidden/>
              </w:rPr>
              <w:fldChar w:fldCharType="end"/>
            </w:r>
          </w:hyperlink>
        </w:p>
        <w:p w14:paraId="090EEB0B" w14:textId="253FA406" w:rsidR="00FB673A" w:rsidRDefault="00B142CC">
          <w:pPr>
            <w:pStyle w:val="TOC3"/>
            <w:tabs>
              <w:tab w:val="right" w:leader="dot" w:pos="141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594283" w:history="1">
            <w:r w:rsidR="00FB673A" w:rsidRPr="00232219">
              <w:rPr>
                <w:rStyle w:val="Hyperlink"/>
                <w:noProof/>
              </w:rPr>
              <w:t>Overseas</w:t>
            </w:r>
            <w:r w:rsidR="00FB673A">
              <w:rPr>
                <w:noProof/>
                <w:webHidden/>
              </w:rPr>
              <w:tab/>
            </w:r>
            <w:r w:rsidR="00FB673A">
              <w:rPr>
                <w:noProof/>
                <w:webHidden/>
              </w:rPr>
              <w:fldChar w:fldCharType="begin"/>
            </w:r>
            <w:r w:rsidR="00FB673A">
              <w:rPr>
                <w:noProof/>
                <w:webHidden/>
              </w:rPr>
              <w:instrText xml:space="preserve"> PAGEREF _Toc62594283 \h </w:instrText>
            </w:r>
            <w:r w:rsidR="00FB673A">
              <w:rPr>
                <w:noProof/>
                <w:webHidden/>
              </w:rPr>
            </w:r>
            <w:r w:rsidR="00FB673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="00FB673A">
              <w:rPr>
                <w:noProof/>
                <w:webHidden/>
              </w:rPr>
              <w:fldChar w:fldCharType="end"/>
            </w:r>
          </w:hyperlink>
        </w:p>
        <w:p w14:paraId="631AA34B" w14:textId="547AB4BE" w:rsidR="000D59C3" w:rsidRDefault="000D59C3">
          <w:r w:rsidRPr="000D59C3">
            <w:rPr>
              <w:b/>
              <w:bCs/>
              <w:noProof/>
            </w:rPr>
            <w:fldChar w:fldCharType="end"/>
          </w:r>
        </w:p>
      </w:sdtContent>
    </w:sdt>
    <w:p w14:paraId="27363DAF" w14:textId="66E92DCD" w:rsidR="000D59C3" w:rsidRDefault="000D59C3" w:rsidP="006D168F"/>
    <w:p w14:paraId="1A8EF967" w14:textId="30288775" w:rsidR="000D59C3" w:rsidRPr="000A076D" w:rsidRDefault="000D59C3" w:rsidP="000D59C3">
      <w:pPr>
        <w:pStyle w:val="Heading2"/>
      </w:pPr>
      <w:bookmarkStart w:id="1" w:name="_Toc62594259"/>
      <w:r>
        <w:t>Introduction</w:t>
      </w:r>
      <w:bookmarkEnd w:id="1"/>
    </w:p>
    <w:p w14:paraId="757F7493" w14:textId="77777777" w:rsidR="00457BB4" w:rsidRDefault="00457BB4" w:rsidP="000D59C3">
      <w:pPr>
        <w:spacing w:line="360" w:lineRule="auto"/>
      </w:pPr>
    </w:p>
    <w:p w14:paraId="2D02EF01" w14:textId="53DCAC34" w:rsidR="00674F25" w:rsidRPr="00104331" w:rsidRDefault="00674F25" w:rsidP="000D59C3">
      <w:pPr>
        <w:spacing w:line="360" w:lineRule="auto"/>
      </w:pPr>
      <w:r w:rsidRPr="00104331">
        <w:t>The following information provides data on all students (undergraduate</w:t>
      </w:r>
      <w:r w:rsidR="006338F0" w:rsidRPr="00104331">
        <w:t xml:space="preserve"> (UG)</w:t>
      </w:r>
      <w:r w:rsidRPr="00104331">
        <w:t>, taught postgraduate</w:t>
      </w:r>
      <w:r w:rsidR="006338F0" w:rsidRPr="00104331">
        <w:t xml:space="preserve"> (</w:t>
      </w:r>
      <w:r w:rsidR="006B5C55" w:rsidRPr="00104331">
        <w:t>PGT</w:t>
      </w:r>
      <w:r w:rsidR="006338F0" w:rsidRPr="00104331">
        <w:t>)</w:t>
      </w:r>
      <w:r w:rsidRPr="00104331">
        <w:t xml:space="preserve"> and research postgraduate</w:t>
      </w:r>
      <w:r w:rsidR="006B5C55" w:rsidRPr="00104331">
        <w:t xml:space="preserve"> (PGR</w:t>
      </w:r>
      <w:r w:rsidR="006338F0" w:rsidRPr="00104331">
        <w:t>)</w:t>
      </w:r>
      <w:r w:rsidRPr="00104331">
        <w:t xml:space="preserve">) who applied for a course during the </w:t>
      </w:r>
      <w:r w:rsidR="00D4599E" w:rsidRPr="00104331">
        <w:t>last</w:t>
      </w:r>
      <w:r w:rsidR="00C619F9">
        <w:t xml:space="preserve"> admissions cycle. The data are</w:t>
      </w:r>
      <w:r w:rsidRPr="00104331">
        <w:t xml:space="preserve"> provided by the following protected characteristics: age; disability; ethnicity; gender; </w:t>
      </w:r>
      <w:r w:rsidR="004579C7" w:rsidRPr="00104331">
        <w:t>religion or</w:t>
      </w:r>
      <w:r w:rsidRPr="00104331">
        <w:t xml:space="preserve"> belief</w:t>
      </w:r>
      <w:r w:rsidR="001830C1">
        <w:t>,</w:t>
      </w:r>
      <w:r w:rsidRPr="00104331">
        <w:t xml:space="preserve"> and sexual orientation. </w:t>
      </w:r>
    </w:p>
    <w:p w14:paraId="6497CDF5" w14:textId="6E91480E" w:rsidR="00674F25" w:rsidRDefault="00674F25" w:rsidP="000D59C3">
      <w:pPr>
        <w:spacing w:line="360" w:lineRule="auto"/>
      </w:pPr>
      <w:r>
        <w:t>For each protected characteristic, t</w:t>
      </w:r>
      <w:r w:rsidR="00C619F9">
        <w:t>he data are</w:t>
      </w:r>
      <w:r w:rsidRPr="000C2E49">
        <w:t xml:space="preserve"> </w:t>
      </w:r>
      <w:r>
        <w:t>broken down</w:t>
      </w:r>
      <w:r w:rsidRPr="000C2E49">
        <w:t xml:space="preserve"> </w:t>
      </w:r>
      <w:r>
        <w:t>by the following three stages of the University’s admissions cycle:</w:t>
      </w:r>
      <w:r w:rsidRPr="000C2E49">
        <w:t xml:space="preserve"> </w:t>
      </w:r>
      <w:r w:rsidRPr="00984E5E">
        <w:t xml:space="preserve">applications; offers; acceptances. </w:t>
      </w:r>
    </w:p>
    <w:p w14:paraId="56863081" w14:textId="77777777" w:rsidR="000D59C3" w:rsidRPr="00984E5E" w:rsidRDefault="000D59C3" w:rsidP="000D59C3">
      <w:pPr>
        <w:spacing w:line="360" w:lineRule="auto"/>
      </w:pPr>
    </w:p>
    <w:p w14:paraId="46D4CFEA" w14:textId="77777777" w:rsidR="00472121" w:rsidRDefault="00472121" w:rsidP="00472121">
      <w:pPr>
        <w:spacing w:line="360" w:lineRule="auto"/>
      </w:pPr>
      <w:r>
        <w:t>Home, EU and overseas data have</w:t>
      </w:r>
      <w:r w:rsidRPr="00984E5E">
        <w:t xml:space="preserve"> been presented separately</w:t>
      </w:r>
      <w:r>
        <w:t>.</w:t>
      </w:r>
    </w:p>
    <w:p w14:paraId="6D39312D" w14:textId="77777777" w:rsidR="00472121" w:rsidRDefault="00472121" w:rsidP="000D59C3">
      <w:pPr>
        <w:spacing w:line="360" w:lineRule="auto"/>
      </w:pPr>
    </w:p>
    <w:p w14:paraId="2EC50C9E" w14:textId="77EA0DA4" w:rsidR="006662A3" w:rsidRDefault="00472121" w:rsidP="000D59C3">
      <w:pPr>
        <w:spacing w:line="360" w:lineRule="auto"/>
      </w:pPr>
      <w:r>
        <w:t>D</w:t>
      </w:r>
      <w:r w:rsidR="00C619F9">
        <w:t>ata from the previous year</w:t>
      </w:r>
      <w:r>
        <w:t xml:space="preserve">s are available on the </w:t>
      </w:r>
      <w:hyperlink r:id="rId11" w:history="1">
        <w:r w:rsidRPr="005F74B0">
          <w:rPr>
            <w:rStyle w:val="Hyperlink"/>
          </w:rPr>
          <w:t>equality@leeds.ac.uk</w:t>
        </w:r>
      </w:hyperlink>
      <w:r>
        <w:t xml:space="preserve"> webpages but not included for</w:t>
      </w:r>
      <w:r w:rsidR="00674F25" w:rsidRPr="00984E5E">
        <w:t xml:space="preserve"> comparison</w:t>
      </w:r>
      <w:r>
        <w:t xml:space="preserve"> as applicants are </w:t>
      </w:r>
      <w:r w:rsidR="00AE3C09">
        <w:t xml:space="preserve">previously </w:t>
      </w:r>
      <w:r>
        <w:t>grouped as Home/EU and overseas</w:t>
      </w:r>
      <w:r w:rsidR="00674F25" w:rsidRPr="00984E5E">
        <w:t xml:space="preserve">. </w:t>
      </w:r>
    </w:p>
    <w:p w14:paraId="3D09FF67" w14:textId="77777777" w:rsidR="000D59C3" w:rsidRPr="00984E5E" w:rsidRDefault="000D59C3" w:rsidP="000D59C3">
      <w:pPr>
        <w:spacing w:line="360" w:lineRule="auto"/>
      </w:pPr>
    </w:p>
    <w:p w14:paraId="2DAF0B37" w14:textId="6043EBC6" w:rsidR="00055DEE" w:rsidRPr="000A076D" w:rsidRDefault="00E758C2" w:rsidP="000D59C3">
      <w:pPr>
        <w:spacing w:line="360" w:lineRule="auto"/>
        <w:rPr>
          <w:b/>
          <w:u w:val="single"/>
        </w:rPr>
      </w:pPr>
      <w:r>
        <w:rPr>
          <w:b/>
          <w:i/>
        </w:rPr>
        <w:t>Data are</w:t>
      </w:r>
      <w:r w:rsidR="00674F25" w:rsidRPr="00984E5E">
        <w:rPr>
          <w:b/>
          <w:i/>
        </w:rPr>
        <w:t xml:space="preserve"> rounded to the nearest whole percent</w:t>
      </w:r>
      <w:r w:rsidR="00674F25" w:rsidRPr="00984E5E">
        <w:rPr>
          <w:b/>
          <w:color w:val="000000"/>
        </w:rPr>
        <w:t xml:space="preserve"> </w:t>
      </w:r>
      <w:r w:rsidR="00674F25" w:rsidRPr="00984E5E">
        <w:rPr>
          <w:b/>
          <w:i/>
          <w:color w:val="000000"/>
        </w:rPr>
        <w:t>and therefore may not always total 100%</w:t>
      </w:r>
      <w:r w:rsidR="00674F25" w:rsidRPr="00984E5E">
        <w:rPr>
          <w:b/>
          <w:i/>
        </w:rPr>
        <w:t>.</w:t>
      </w:r>
    </w:p>
    <w:p w14:paraId="5850D777" w14:textId="77777777" w:rsidR="00E12502" w:rsidRDefault="00E12502">
      <w:pPr>
        <w:spacing w:after="200"/>
        <w:rPr>
          <w:color w:val="17365D" w:themeColor="text2" w:themeShade="BF"/>
          <w:sz w:val="32"/>
          <w:szCs w:val="32"/>
        </w:rPr>
      </w:pPr>
      <w:r>
        <w:rPr>
          <w:color w:val="17365D" w:themeColor="text2" w:themeShade="BF"/>
          <w:sz w:val="32"/>
          <w:szCs w:val="32"/>
        </w:rPr>
        <w:br w:type="page"/>
      </w:r>
    </w:p>
    <w:p w14:paraId="61BD08BC" w14:textId="6F16CA03" w:rsidR="00382248" w:rsidRPr="000A076D" w:rsidRDefault="00724542" w:rsidP="000D59C3">
      <w:pPr>
        <w:pStyle w:val="Heading2"/>
      </w:pPr>
      <w:bookmarkStart w:id="2" w:name="_Toc62594260"/>
      <w:r w:rsidRPr="000A076D">
        <w:lastRenderedPageBreak/>
        <w:t>Age</w:t>
      </w:r>
      <w:bookmarkEnd w:id="2"/>
    </w:p>
    <w:p w14:paraId="2C05066A" w14:textId="38CEA019" w:rsidR="008A0F97" w:rsidRPr="00CE0B67" w:rsidRDefault="00724542" w:rsidP="000D59C3">
      <w:pPr>
        <w:pStyle w:val="Heading3"/>
      </w:pPr>
      <w:bookmarkStart w:id="3" w:name="_Toc62594261"/>
      <w:r w:rsidRPr="00CE0B67">
        <w:t>Home</w:t>
      </w:r>
      <w:bookmarkEnd w:id="3"/>
      <w:r w:rsidRPr="00CE0B67">
        <w:t xml:space="preserve"> </w:t>
      </w:r>
    </w:p>
    <w:tbl>
      <w:tblPr>
        <w:tblW w:w="4371" w:type="pct"/>
        <w:jc w:val="center"/>
        <w:tblLook w:val="04A0" w:firstRow="1" w:lastRow="0" w:firstColumn="1" w:lastColumn="0" w:noHBand="0" w:noVBand="1"/>
        <w:tblCaption w:val="Student Admissions by Age (Home/EU)"/>
        <w:tblDescription w:val="Table showing the percentage and number of home/EU student admissions (Applications, Offers and Acceptances) by Age in 2018-19 and 2019-20 . Undergraduate categories include under 21, 21 or over, Unknown. Taught Postgraduate categories include under 25, 25 or over, Unknown.  Research Postgraduate categories include under 25, 25 or over, Unknown."/>
      </w:tblPr>
      <w:tblGrid>
        <w:gridCol w:w="2738"/>
        <w:gridCol w:w="1542"/>
        <w:gridCol w:w="1146"/>
        <w:gridCol w:w="1454"/>
        <w:gridCol w:w="1784"/>
        <w:gridCol w:w="1070"/>
        <w:gridCol w:w="2585"/>
      </w:tblGrid>
      <w:tr w:rsidR="00F540A8" w:rsidRPr="000D59C3" w14:paraId="5C3CEBB5" w14:textId="77777777" w:rsidTr="00E71A6D">
        <w:trPr>
          <w:trHeight w:val="255"/>
          <w:jc w:val="center"/>
        </w:trPr>
        <w:tc>
          <w:tcPr>
            <w:tcW w:w="111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BE61ED" w14:textId="77777777" w:rsidR="00F540A8" w:rsidRPr="000D59C3" w:rsidRDefault="00F540A8" w:rsidP="0038367D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91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8419FB" w14:textId="168BB86B" w:rsidR="00F540A8" w:rsidRPr="000D59C3" w:rsidRDefault="00F540A8" w:rsidP="0038367D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>
              <w:t>Applications</w:t>
            </w:r>
          </w:p>
        </w:tc>
        <w:tc>
          <w:tcPr>
            <w:tcW w:w="1314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E5A9FE" w14:textId="6B80D245" w:rsidR="00F540A8" w:rsidRPr="000D59C3" w:rsidRDefault="00F540A8" w:rsidP="0038367D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>
              <w:t>Offers (% indicates the percentage of applicants who were offered a place)</w:t>
            </w:r>
          </w:p>
        </w:tc>
        <w:tc>
          <w:tcPr>
            <w:tcW w:w="1483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04CD19" w14:textId="5A8D7669" w:rsidR="00F540A8" w:rsidRPr="000D59C3" w:rsidRDefault="00F540A8" w:rsidP="0038367D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 w:rsidRPr="000D59C3">
              <w:rPr>
                <w:rFonts w:eastAsia="Times New Roman"/>
                <w:bCs/>
                <w:color w:val="000000"/>
                <w:lang w:eastAsia="en-GB"/>
              </w:rPr>
              <w:t>Acceptances</w:t>
            </w:r>
            <w:r w:rsidRPr="000D59C3">
              <w:rPr>
                <w:rFonts w:eastAsia="Times New Roman"/>
                <w:bCs/>
                <w:color w:val="000000"/>
                <w:lang w:eastAsia="en-GB"/>
              </w:rPr>
              <w:br/>
              <w:t>(% indicates the percentage of those offered a place who then accepted)</w:t>
            </w:r>
          </w:p>
        </w:tc>
      </w:tr>
      <w:tr w:rsidR="009D2ABA" w:rsidRPr="000D59C3" w14:paraId="3D8F3CE6" w14:textId="77777777" w:rsidTr="00E71A6D">
        <w:trPr>
          <w:trHeight w:val="255"/>
          <w:jc w:val="center"/>
        </w:trPr>
        <w:tc>
          <w:tcPr>
            <w:tcW w:w="1111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82B5E5D" w14:textId="77777777" w:rsidR="009D2ABA" w:rsidRPr="000D59C3" w:rsidRDefault="009D2ABA" w:rsidP="0038367D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91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CDB2DCD" w14:textId="56E815C0" w:rsidR="009D2ABA" w:rsidRPr="000D59C3" w:rsidRDefault="00552C7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2021-22</w:t>
            </w:r>
          </w:p>
        </w:tc>
        <w:tc>
          <w:tcPr>
            <w:tcW w:w="1314" w:type="pct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9BD9233" w14:textId="666D48D3" w:rsidR="009D2ABA" w:rsidRPr="000D59C3" w:rsidRDefault="00552C7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2021-22</w:t>
            </w:r>
          </w:p>
        </w:tc>
        <w:tc>
          <w:tcPr>
            <w:tcW w:w="1483" w:type="pct"/>
            <w:gridSpan w:val="2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3FFB0E" w14:textId="6B67F5C1" w:rsidR="009D2ABA" w:rsidRPr="000D59C3" w:rsidRDefault="00552C7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2021-22</w:t>
            </w:r>
          </w:p>
        </w:tc>
      </w:tr>
      <w:tr w:rsidR="0038367D" w:rsidRPr="000D59C3" w14:paraId="142CB845" w14:textId="77777777" w:rsidTr="00E71A6D">
        <w:trPr>
          <w:trHeight w:val="270"/>
          <w:jc w:val="center"/>
        </w:trPr>
        <w:tc>
          <w:tcPr>
            <w:tcW w:w="1111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B20244A" w14:textId="77777777" w:rsidR="009D2ABA" w:rsidRPr="000D59C3" w:rsidRDefault="009D2ABA" w:rsidP="0038367D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26" w:type="pct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0893A" w14:textId="77777777" w:rsidR="009D2ABA" w:rsidRPr="000D59C3" w:rsidRDefault="009D2AB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465" w:type="pct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A4D571C" w14:textId="77777777" w:rsidR="009D2ABA" w:rsidRPr="000D59C3" w:rsidRDefault="009D2AB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590" w:type="pct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651A0" w14:textId="77777777" w:rsidR="009D2ABA" w:rsidRPr="000D59C3" w:rsidRDefault="009D2AB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724" w:type="pct"/>
            <w:tcBorders>
              <w:top w:val="dotted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3C63546" w14:textId="77777777" w:rsidR="009D2ABA" w:rsidRPr="000D59C3" w:rsidRDefault="009D2AB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434" w:type="pct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98CB" w14:textId="77777777" w:rsidR="009D2ABA" w:rsidRPr="000D59C3" w:rsidRDefault="009D2AB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1049" w:type="pct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AF7BCA" w14:textId="77777777" w:rsidR="009D2ABA" w:rsidRPr="000D59C3" w:rsidRDefault="009D2AB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%</w:t>
            </w:r>
          </w:p>
        </w:tc>
      </w:tr>
      <w:tr w:rsidR="0038367D" w:rsidRPr="000D59C3" w14:paraId="162228B5" w14:textId="77777777" w:rsidTr="00E71A6D">
        <w:trPr>
          <w:trHeight w:val="270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12A5F846" w14:textId="77777777" w:rsidR="009D2ABA" w:rsidRPr="000D59C3" w:rsidRDefault="009D2ABA" w:rsidP="0038367D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0D59C3">
              <w:rPr>
                <w:rFonts w:eastAsia="Times New Roman"/>
                <w:bCs/>
                <w:color w:val="000000"/>
                <w:lang w:eastAsia="en-GB"/>
              </w:rPr>
              <w:t>Undergraduate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456B1B1E" w14:textId="77777777" w:rsidR="009D2ABA" w:rsidRPr="003F0EE4" w:rsidRDefault="009D2AB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38FC2830" w14:textId="77777777" w:rsidR="009D2ABA" w:rsidRPr="003F0EE4" w:rsidRDefault="009D2AB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22B68B83" w14:textId="77777777" w:rsidR="009D2ABA" w:rsidRPr="003F0EE4" w:rsidRDefault="009D2AB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5012D736" w14:textId="77777777" w:rsidR="009D2ABA" w:rsidRPr="003F0EE4" w:rsidRDefault="009D2AB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3CC0D086" w14:textId="77777777" w:rsidR="009D2ABA" w:rsidRPr="003F0EE4" w:rsidRDefault="009D2AB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4C0C7CF2" w14:textId="77777777" w:rsidR="009D2ABA" w:rsidRPr="003F0EE4" w:rsidRDefault="009D2AB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92260B" w:rsidRPr="000D59C3" w14:paraId="35E0D312" w14:textId="77777777" w:rsidTr="00FA62D3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37806499" w14:textId="77777777" w:rsidR="0092260B" w:rsidRPr="000D59C3" w:rsidRDefault="0092260B" w:rsidP="0092260B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Under 21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4D94519" w14:textId="34866856" w:rsidR="0092260B" w:rsidRPr="00E71A6D" w:rsidRDefault="0092260B" w:rsidP="0092260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71A6D">
              <w:t>45941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5E3CAFFD" w14:textId="687D9ED6" w:rsidR="0092260B" w:rsidRPr="003F0EE4" w:rsidRDefault="0092260B" w:rsidP="0092260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93%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AC64DA2" w14:textId="71AF1605" w:rsidR="0092260B" w:rsidRPr="00E71A6D" w:rsidRDefault="0092260B" w:rsidP="0092260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71A6D">
              <w:t>31154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649D2142" w14:textId="5582AEE7" w:rsidR="0092260B" w:rsidRPr="003F0EE4" w:rsidRDefault="0092260B" w:rsidP="0092260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68%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F4FA8B0" w14:textId="6D2E7D40" w:rsidR="0092260B" w:rsidRPr="0092260B" w:rsidRDefault="0092260B" w:rsidP="0092260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92260B">
              <w:t>7014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3E073749" w14:textId="61081276" w:rsidR="0092260B" w:rsidRPr="003F0EE4" w:rsidRDefault="0092260B" w:rsidP="0092260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</w:t>
            </w:r>
            <w:r>
              <w:rPr>
                <w:iCs/>
              </w:rPr>
              <w:t>3</w:t>
            </w:r>
            <w:r w:rsidRPr="0038367D">
              <w:rPr>
                <w:iCs/>
              </w:rPr>
              <w:t>%</w:t>
            </w:r>
          </w:p>
        </w:tc>
      </w:tr>
      <w:tr w:rsidR="0092260B" w:rsidRPr="000D59C3" w14:paraId="490AD105" w14:textId="77777777" w:rsidTr="00FA62D3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0D0E346E" w14:textId="77777777" w:rsidR="0092260B" w:rsidRPr="000D59C3" w:rsidRDefault="0092260B" w:rsidP="0092260B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21 or over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2B76769" w14:textId="565701D5" w:rsidR="0092260B" w:rsidRPr="00E71A6D" w:rsidRDefault="0092260B" w:rsidP="0092260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71A6D">
              <w:t>3631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1106EEEE" w14:textId="2A487A42" w:rsidR="0092260B" w:rsidRPr="003F0EE4" w:rsidRDefault="0092260B" w:rsidP="0092260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7%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8F19FA8" w14:textId="6884EBA3" w:rsidR="0092260B" w:rsidRPr="00E71A6D" w:rsidRDefault="0092260B" w:rsidP="0092260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71A6D">
              <w:t>1030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5886C081" w14:textId="7C8FB1BB" w:rsidR="0092260B" w:rsidRPr="003F0EE4" w:rsidRDefault="0092260B" w:rsidP="0092260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28</w:t>
            </w:r>
            <w:r w:rsidRPr="0038367D">
              <w:rPr>
                <w:iCs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90F3B9D" w14:textId="1B3B7741" w:rsidR="0092260B" w:rsidRPr="0092260B" w:rsidRDefault="0092260B" w:rsidP="0092260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92260B">
              <w:t>486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786EADB4" w14:textId="14E9438F" w:rsidR="0092260B" w:rsidRPr="003F0EE4" w:rsidRDefault="0092260B" w:rsidP="0092260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4</w:t>
            </w:r>
            <w:r>
              <w:rPr>
                <w:iCs/>
              </w:rPr>
              <w:t>7</w:t>
            </w:r>
            <w:r w:rsidRPr="0038367D">
              <w:rPr>
                <w:iCs/>
              </w:rPr>
              <w:t>%</w:t>
            </w:r>
          </w:p>
        </w:tc>
      </w:tr>
      <w:tr w:rsidR="0092260B" w:rsidRPr="000D59C3" w14:paraId="2A923ED7" w14:textId="77777777" w:rsidTr="00FA62D3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3F0185C2" w14:textId="77777777" w:rsidR="0092260B" w:rsidRPr="000D59C3" w:rsidRDefault="0092260B" w:rsidP="0092260B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74C5A72" w14:textId="008E21F6" w:rsidR="0092260B" w:rsidRPr="00E71A6D" w:rsidRDefault="0092260B" w:rsidP="0092260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4736BD6E" w14:textId="67B98A65" w:rsidR="0092260B" w:rsidRPr="003F0EE4" w:rsidRDefault="0092260B" w:rsidP="0092260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352F28A" w14:textId="4E50AEF8" w:rsidR="0092260B" w:rsidRPr="00E71A6D" w:rsidRDefault="0092260B" w:rsidP="0092260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71A6D"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502F9CC1" w14:textId="7FBE67F5" w:rsidR="0092260B" w:rsidRPr="003F0EE4" w:rsidRDefault="0092260B" w:rsidP="0092260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C23B506" w14:textId="535AAAAA" w:rsidR="0092260B" w:rsidRPr="0092260B" w:rsidRDefault="0092260B" w:rsidP="0092260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92260B"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10E48A17" w14:textId="15119A6B" w:rsidR="0092260B" w:rsidRPr="003F0EE4" w:rsidRDefault="0092260B" w:rsidP="0092260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92260B" w:rsidRPr="000D59C3" w14:paraId="7FD7139C" w14:textId="77777777" w:rsidTr="00FA62D3">
        <w:trPr>
          <w:trHeight w:val="270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47819792" w14:textId="77777777" w:rsidR="0092260B" w:rsidRPr="000D59C3" w:rsidRDefault="0092260B" w:rsidP="0092260B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E62B24F" w14:textId="1D8182C0" w:rsidR="0092260B" w:rsidRPr="00E71A6D" w:rsidRDefault="0092260B" w:rsidP="0092260B">
            <w:pPr>
              <w:jc w:val="center"/>
            </w:pPr>
            <w:r w:rsidRPr="00E71A6D">
              <w:t>49572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2B5F846D" w14:textId="66D99D91" w:rsidR="0092260B" w:rsidRPr="003F0EE4" w:rsidRDefault="0092260B" w:rsidP="0092260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5B3C56C" w14:textId="4AEC7CDB" w:rsidR="0092260B" w:rsidRPr="00E71A6D" w:rsidRDefault="0092260B" w:rsidP="0092260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71A6D">
              <w:t>32184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6CA9A709" w14:textId="018475A8" w:rsidR="0092260B" w:rsidRPr="003F0EE4" w:rsidRDefault="0092260B" w:rsidP="0092260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</w:t>
            </w:r>
            <w:r>
              <w:rPr>
                <w:iCs/>
              </w:rPr>
              <w:t>5</w:t>
            </w:r>
            <w:r w:rsidRPr="0038367D">
              <w:rPr>
                <w:iCs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21A28EC" w14:textId="6201CA02" w:rsidR="0092260B" w:rsidRPr="0092260B" w:rsidRDefault="0092260B" w:rsidP="0092260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92260B">
              <w:t>7500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10A0B1F1" w14:textId="295E58BB" w:rsidR="0092260B" w:rsidRPr="003F0EE4" w:rsidRDefault="0092260B" w:rsidP="0092260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</w:t>
            </w:r>
            <w:r>
              <w:rPr>
                <w:iCs/>
              </w:rPr>
              <w:t>3</w:t>
            </w:r>
            <w:r w:rsidRPr="0038367D">
              <w:rPr>
                <w:iCs/>
              </w:rPr>
              <w:t>%</w:t>
            </w:r>
          </w:p>
        </w:tc>
      </w:tr>
      <w:tr w:rsidR="0038367D" w:rsidRPr="000D59C3" w14:paraId="4143C69D" w14:textId="77777777" w:rsidTr="00E71A6D">
        <w:trPr>
          <w:trHeight w:val="270"/>
          <w:jc w:val="center"/>
        </w:trPr>
        <w:tc>
          <w:tcPr>
            <w:tcW w:w="11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79183630" w14:textId="77777777" w:rsidR="009D2ABA" w:rsidRPr="000D59C3" w:rsidRDefault="009D2ABA" w:rsidP="0038367D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0D59C3">
              <w:rPr>
                <w:rFonts w:eastAsia="Times New Roman"/>
                <w:bCs/>
                <w:color w:val="000000"/>
                <w:lang w:eastAsia="en-GB"/>
              </w:rPr>
              <w:t>Taught Postgraduate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4D5CFCE2" w14:textId="7DA9C716" w:rsidR="009D2ABA" w:rsidRPr="00E71A6D" w:rsidRDefault="009D2AB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035E4B96" w14:textId="75478B5A" w:rsidR="009D2ABA" w:rsidRPr="003F0EE4" w:rsidRDefault="009D2AB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2823CBFE" w14:textId="54B9FF58" w:rsidR="009D2ABA" w:rsidRPr="00E71A6D" w:rsidRDefault="009D2AB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00558D18" w14:textId="7E85B259" w:rsidR="009D2ABA" w:rsidRPr="003F0EE4" w:rsidRDefault="009D2AB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316213CB" w14:textId="6A18094C" w:rsidR="009D2ABA" w:rsidRPr="0092260B" w:rsidRDefault="009D2AB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1A9E2D7D" w14:textId="3729AA50" w:rsidR="009D2ABA" w:rsidRPr="003F0EE4" w:rsidRDefault="009D2AB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92260B" w:rsidRPr="000D59C3" w14:paraId="6740EF96" w14:textId="77777777" w:rsidTr="00945464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60274355" w14:textId="77777777" w:rsidR="0092260B" w:rsidRPr="000D59C3" w:rsidRDefault="0092260B" w:rsidP="0092260B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Under 25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34886BF" w14:textId="2666013A" w:rsidR="0092260B" w:rsidRPr="00E71A6D" w:rsidRDefault="0092260B" w:rsidP="0092260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71A6D">
              <w:t>3759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406644BF" w14:textId="68E33642" w:rsidR="0092260B" w:rsidRPr="003F0EE4" w:rsidRDefault="0092260B" w:rsidP="0092260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65%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14:paraId="75592983" w14:textId="057E8518" w:rsidR="0092260B" w:rsidRPr="00E71A6D" w:rsidRDefault="0092260B" w:rsidP="0092260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71A6D">
              <w:t>2674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789A72B5" w14:textId="5282E33C" w:rsidR="0092260B" w:rsidRPr="003F0EE4" w:rsidRDefault="0092260B" w:rsidP="0092260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7</w:t>
            </w:r>
            <w:r>
              <w:rPr>
                <w:iCs/>
              </w:rPr>
              <w:t>1</w:t>
            </w:r>
            <w:r w:rsidRPr="0038367D">
              <w:rPr>
                <w:iCs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236C8FD" w14:textId="15D0DACB" w:rsidR="0092260B" w:rsidRPr="0092260B" w:rsidRDefault="0092260B" w:rsidP="0092260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92260B">
              <w:t>1666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0AC94AA2" w14:textId="3CDA2499" w:rsidR="0092260B" w:rsidRPr="003F0EE4" w:rsidRDefault="0092260B" w:rsidP="0092260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</w:t>
            </w:r>
            <w:r>
              <w:rPr>
                <w:iCs/>
              </w:rPr>
              <w:t>2</w:t>
            </w:r>
            <w:r w:rsidRPr="0038367D">
              <w:rPr>
                <w:iCs/>
              </w:rPr>
              <w:t>%</w:t>
            </w:r>
          </w:p>
        </w:tc>
      </w:tr>
      <w:tr w:rsidR="0092260B" w:rsidRPr="000D59C3" w14:paraId="451E9710" w14:textId="77777777" w:rsidTr="00945464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413429F2" w14:textId="77777777" w:rsidR="0092260B" w:rsidRPr="000D59C3" w:rsidRDefault="0092260B" w:rsidP="0092260B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25 or over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BA66DA0" w14:textId="5641BF1C" w:rsidR="0092260B" w:rsidRPr="00E71A6D" w:rsidRDefault="0092260B" w:rsidP="0092260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71A6D">
              <w:t>1991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7AC85702" w14:textId="550DB5CA" w:rsidR="0092260B" w:rsidRPr="003F0EE4" w:rsidRDefault="0092260B" w:rsidP="0092260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35%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14:paraId="6E7868F5" w14:textId="4C9072B3" w:rsidR="0092260B" w:rsidRPr="00E71A6D" w:rsidRDefault="0092260B" w:rsidP="0092260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71A6D">
              <w:t>1414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1C5F7000" w14:textId="0B10C833" w:rsidR="0092260B" w:rsidRPr="003F0EE4" w:rsidRDefault="0092260B" w:rsidP="0092260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71</w:t>
            </w:r>
            <w:r w:rsidRPr="0038367D">
              <w:rPr>
                <w:iCs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697867A" w14:textId="5C09BE0E" w:rsidR="0092260B" w:rsidRPr="0092260B" w:rsidRDefault="0092260B" w:rsidP="0092260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92260B">
              <w:t>1110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6E0EB40F" w14:textId="737B52B1" w:rsidR="0092260B" w:rsidRPr="003F0EE4" w:rsidRDefault="0092260B" w:rsidP="0092260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7</w:t>
            </w:r>
            <w:r>
              <w:rPr>
                <w:iCs/>
              </w:rPr>
              <w:t>9</w:t>
            </w:r>
            <w:r w:rsidRPr="0038367D">
              <w:rPr>
                <w:iCs/>
              </w:rPr>
              <w:t>%</w:t>
            </w:r>
          </w:p>
        </w:tc>
      </w:tr>
      <w:tr w:rsidR="0092260B" w:rsidRPr="000D59C3" w14:paraId="7F83DA3E" w14:textId="77777777" w:rsidTr="00945464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41962524" w14:textId="77777777" w:rsidR="0092260B" w:rsidRPr="000D59C3" w:rsidRDefault="0092260B" w:rsidP="0092260B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C4F153F" w14:textId="4028498D" w:rsidR="0092260B" w:rsidRPr="00E71A6D" w:rsidRDefault="0092260B" w:rsidP="0092260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00EF09B4" w14:textId="649A7F3C" w:rsidR="0092260B" w:rsidRPr="003F0EE4" w:rsidRDefault="0092260B" w:rsidP="0092260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14:paraId="1AD2ECC6" w14:textId="5C8D28FF" w:rsidR="0092260B" w:rsidRPr="00E71A6D" w:rsidRDefault="0092260B" w:rsidP="0092260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71A6D">
              <w:t> 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28D21770" w14:textId="02985CA5" w:rsidR="0092260B" w:rsidRPr="003F0EE4" w:rsidRDefault="0092260B" w:rsidP="0092260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F9C69E3" w14:textId="7CCCF8FF" w:rsidR="0092260B" w:rsidRPr="0092260B" w:rsidRDefault="0092260B" w:rsidP="0092260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92260B"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7E96F00B" w14:textId="69CC371F" w:rsidR="0092260B" w:rsidRPr="003F0EE4" w:rsidRDefault="0092260B" w:rsidP="0092260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92260B" w:rsidRPr="000D59C3" w14:paraId="5EDB8C4A" w14:textId="77777777" w:rsidTr="00945464">
        <w:trPr>
          <w:trHeight w:val="270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00586D4B" w14:textId="77777777" w:rsidR="0092260B" w:rsidRPr="000D59C3" w:rsidRDefault="0092260B" w:rsidP="0092260B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584E9BD" w14:textId="1AD2907D" w:rsidR="0092260B" w:rsidRPr="00E71A6D" w:rsidRDefault="0092260B" w:rsidP="0092260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71A6D">
              <w:t>5750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1707E1E9" w14:textId="08D4C069" w:rsidR="0092260B" w:rsidRPr="003F0EE4" w:rsidRDefault="0092260B" w:rsidP="0092260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D8E4BC"/>
            <w:noWrap/>
            <w:vAlign w:val="bottom"/>
          </w:tcPr>
          <w:p w14:paraId="63C8EF81" w14:textId="4EAF80B8" w:rsidR="0092260B" w:rsidRPr="00E71A6D" w:rsidRDefault="0092260B" w:rsidP="0092260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71A6D">
              <w:t>4088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2E991602" w14:textId="6D5BFCD4" w:rsidR="0092260B" w:rsidRPr="003F0EE4" w:rsidRDefault="0092260B" w:rsidP="0092260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71%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DA3CB11" w14:textId="6EA461EB" w:rsidR="0092260B" w:rsidRPr="0092260B" w:rsidRDefault="0092260B" w:rsidP="0092260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92260B">
              <w:t>2776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2FB21BA6" w14:textId="3B139E2A" w:rsidR="0092260B" w:rsidRPr="003F0EE4" w:rsidRDefault="0092260B" w:rsidP="0092260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</w:t>
            </w:r>
            <w:r>
              <w:rPr>
                <w:iCs/>
              </w:rPr>
              <w:t>8</w:t>
            </w:r>
            <w:r w:rsidRPr="0038367D">
              <w:rPr>
                <w:iCs/>
              </w:rPr>
              <w:t>%</w:t>
            </w:r>
          </w:p>
        </w:tc>
      </w:tr>
      <w:tr w:rsidR="0038367D" w:rsidRPr="000D59C3" w14:paraId="5F918B53" w14:textId="77777777" w:rsidTr="00E71A6D">
        <w:trPr>
          <w:trHeight w:val="270"/>
          <w:jc w:val="center"/>
        </w:trPr>
        <w:tc>
          <w:tcPr>
            <w:tcW w:w="11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27A1DCAF" w14:textId="77777777" w:rsidR="009D2ABA" w:rsidRPr="000D59C3" w:rsidRDefault="009D2ABA" w:rsidP="0038367D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0D59C3">
              <w:rPr>
                <w:rFonts w:eastAsia="Times New Roman"/>
                <w:bCs/>
                <w:color w:val="000000"/>
                <w:lang w:eastAsia="en-GB"/>
              </w:rPr>
              <w:t>Research Postgraduate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14:paraId="2B407E67" w14:textId="6D486ECA" w:rsidR="009D2ABA" w:rsidRPr="00E71A6D" w:rsidRDefault="009D2AB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643E1254" w14:textId="0ECF29FB" w:rsidR="009D2ABA" w:rsidRPr="003F0EE4" w:rsidRDefault="009D2AB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14:paraId="79EDF033" w14:textId="3C8A398E" w:rsidR="009D2ABA" w:rsidRPr="00E71A6D" w:rsidRDefault="009D2AB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3824CFB6" w14:textId="1DCEDF58" w:rsidR="009D2ABA" w:rsidRPr="003F0EE4" w:rsidRDefault="009D2AB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14:paraId="723F7DD0" w14:textId="245AF5E2" w:rsidR="009D2ABA" w:rsidRPr="0092260B" w:rsidRDefault="009D2ABA" w:rsidP="0038367D">
            <w:pPr>
              <w:jc w:val="center"/>
              <w:rPr>
                <w:rFonts w:eastAsia="Times New Roman"/>
                <w:color w:val="000000"/>
                <w:highlight w:val="yellow"/>
                <w:lang w:eastAsia="en-GB"/>
              </w:rPr>
            </w:pP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08CA9A63" w14:textId="50979A72" w:rsidR="009D2ABA" w:rsidRPr="003F0EE4" w:rsidRDefault="009D2ABA" w:rsidP="0038367D">
            <w:pPr>
              <w:jc w:val="center"/>
              <w:rPr>
                <w:rFonts w:eastAsia="Times New Roman"/>
                <w:color w:val="000000"/>
                <w:highlight w:val="yellow"/>
                <w:lang w:eastAsia="en-GB"/>
              </w:rPr>
            </w:pPr>
          </w:p>
        </w:tc>
      </w:tr>
      <w:tr w:rsidR="0092260B" w:rsidRPr="000D59C3" w14:paraId="2A26FE84" w14:textId="77777777" w:rsidTr="008A3C5B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6D9AD44E" w14:textId="77777777" w:rsidR="0092260B" w:rsidRPr="000D59C3" w:rsidRDefault="0092260B" w:rsidP="0092260B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Under 25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A99C70C" w14:textId="0D529FB7" w:rsidR="0092260B" w:rsidRPr="00E71A6D" w:rsidRDefault="0092260B" w:rsidP="0092260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71A6D">
              <w:t>1017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28760AAD" w14:textId="43D1EEB3" w:rsidR="0092260B" w:rsidRPr="003F0EE4" w:rsidRDefault="0092260B" w:rsidP="0092260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5</w:t>
            </w:r>
            <w:r>
              <w:rPr>
                <w:iCs/>
              </w:rPr>
              <w:t>1</w:t>
            </w:r>
            <w:r w:rsidRPr="0038367D">
              <w:rPr>
                <w:iCs/>
              </w:rPr>
              <w:t>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74E4E89" w14:textId="2EE2319B" w:rsidR="0092260B" w:rsidRPr="00E71A6D" w:rsidRDefault="0092260B" w:rsidP="0092260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71A6D">
              <w:t>280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7227C7CA" w14:textId="589D70E7" w:rsidR="0092260B" w:rsidRPr="003F0EE4" w:rsidRDefault="0092260B" w:rsidP="0092260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28</w:t>
            </w:r>
            <w:r w:rsidRPr="0038367D">
              <w:rPr>
                <w:iCs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6631D44" w14:textId="39168F9D" w:rsidR="0092260B" w:rsidRPr="0092260B" w:rsidRDefault="0092260B" w:rsidP="0092260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92260B">
              <w:t>202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2366646A" w14:textId="075B8FD4" w:rsidR="0092260B" w:rsidRPr="003F0EE4" w:rsidRDefault="0092260B" w:rsidP="0092260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7</w:t>
            </w:r>
            <w:r>
              <w:rPr>
                <w:iCs/>
              </w:rPr>
              <w:t>2</w:t>
            </w:r>
            <w:r w:rsidRPr="0038367D">
              <w:rPr>
                <w:iCs/>
              </w:rPr>
              <w:t>%</w:t>
            </w:r>
          </w:p>
        </w:tc>
      </w:tr>
      <w:tr w:rsidR="0092260B" w:rsidRPr="000D59C3" w14:paraId="0381ABA1" w14:textId="77777777" w:rsidTr="008A3C5B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34FED6C9" w14:textId="77777777" w:rsidR="0092260B" w:rsidRPr="000D59C3" w:rsidRDefault="0092260B" w:rsidP="0092260B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25 or over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7E43C8A" w14:textId="01A6B971" w:rsidR="0092260B" w:rsidRPr="00E71A6D" w:rsidRDefault="0092260B" w:rsidP="0092260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71A6D">
              <w:t>978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79F33FAA" w14:textId="6CD6C343" w:rsidR="0092260B" w:rsidRPr="003F0EE4" w:rsidRDefault="0092260B" w:rsidP="0092260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49</w:t>
            </w:r>
            <w:r w:rsidRPr="0038367D">
              <w:rPr>
                <w:iCs/>
              </w:rPr>
              <w:t>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5FD6063" w14:textId="2CF1573D" w:rsidR="0092260B" w:rsidRPr="00E71A6D" w:rsidRDefault="0092260B" w:rsidP="0092260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71A6D">
              <w:t>309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546778E1" w14:textId="34D44582" w:rsidR="0092260B" w:rsidRPr="003F0EE4" w:rsidRDefault="0092260B" w:rsidP="0092260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32</w:t>
            </w:r>
            <w:r w:rsidRPr="0038367D">
              <w:rPr>
                <w:iCs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08F1902" w14:textId="0A95170A" w:rsidR="0092260B" w:rsidRPr="0092260B" w:rsidRDefault="0092260B" w:rsidP="0092260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92260B">
              <w:t>238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6CBF5736" w14:textId="1FEF6D9E" w:rsidR="0092260B" w:rsidRPr="003F0EE4" w:rsidRDefault="0092260B" w:rsidP="0092260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77</w:t>
            </w:r>
            <w:r w:rsidRPr="0038367D">
              <w:rPr>
                <w:iCs/>
              </w:rPr>
              <w:t>%</w:t>
            </w:r>
          </w:p>
        </w:tc>
      </w:tr>
      <w:tr w:rsidR="0092260B" w:rsidRPr="000D59C3" w14:paraId="3B19D5E6" w14:textId="77777777" w:rsidTr="008A3C5B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20A20074" w14:textId="77777777" w:rsidR="0092260B" w:rsidRPr="000D59C3" w:rsidRDefault="0092260B" w:rsidP="0092260B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266556ED" w14:textId="794F507B" w:rsidR="0092260B" w:rsidRPr="00E71A6D" w:rsidRDefault="0092260B" w:rsidP="0092260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18C490C6" w14:textId="72CF784A" w:rsidR="0092260B" w:rsidRPr="003F0EE4" w:rsidRDefault="0092260B" w:rsidP="0092260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73D1913" w14:textId="41AC94F4" w:rsidR="0092260B" w:rsidRPr="00E71A6D" w:rsidRDefault="0092260B" w:rsidP="0092260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71A6D"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0DF7D3A9" w14:textId="5D983DAC" w:rsidR="0092260B" w:rsidRPr="003F0EE4" w:rsidRDefault="0092260B" w:rsidP="0092260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610628D" w14:textId="14A195AE" w:rsidR="0092260B" w:rsidRPr="0092260B" w:rsidRDefault="0092260B" w:rsidP="0092260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92260B"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7DA1968F" w14:textId="17F0ECA6" w:rsidR="0092260B" w:rsidRPr="003F0EE4" w:rsidRDefault="0092260B" w:rsidP="0092260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92260B" w:rsidRPr="000D59C3" w14:paraId="75219F45" w14:textId="77777777" w:rsidTr="008A3C5B">
        <w:trPr>
          <w:trHeight w:val="270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692FAC66" w14:textId="77777777" w:rsidR="0092260B" w:rsidRPr="000D59C3" w:rsidRDefault="0092260B" w:rsidP="0092260B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64E08F59" w14:textId="407807F8" w:rsidR="0092260B" w:rsidRPr="00E71A6D" w:rsidRDefault="0092260B" w:rsidP="0092260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71A6D">
              <w:t>1995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15E848A3" w14:textId="35B9880E" w:rsidR="0092260B" w:rsidRPr="003F0EE4" w:rsidRDefault="0092260B" w:rsidP="0092260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D80F0D8" w14:textId="377357C7" w:rsidR="0092260B" w:rsidRPr="00E71A6D" w:rsidRDefault="0092260B" w:rsidP="0092260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71A6D">
              <w:t>589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76A45E1D" w14:textId="3FDE3412" w:rsidR="0092260B" w:rsidRPr="003F0EE4" w:rsidRDefault="0092260B" w:rsidP="0092260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30</w:t>
            </w:r>
            <w:r w:rsidRPr="0038367D">
              <w:rPr>
                <w:iCs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5792150" w14:textId="634393D0" w:rsidR="0092260B" w:rsidRPr="0092260B" w:rsidRDefault="0092260B" w:rsidP="0092260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92260B">
              <w:t>440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12FFA9CB" w14:textId="7740F95C" w:rsidR="0092260B" w:rsidRPr="003F0EE4" w:rsidRDefault="0092260B" w:rsidP="0092260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75</w:t>
            </w:r>
            <w:r w:rsidRPr="0038367D">
              <w:rPr>
                <w:iCs/>
              </w:rPr>
              <w:t>%</w:t>
            </w:r>
          </w:p>
        </w:tc>
      </w:tr>
    </w:tbl>
    <w:p w14:paraId="043E9077" w14:textId="77777777" w:rsidR="006300BB" w:rsidRDefault="006300BB" w:rsidP="000D59C3">
      <w:pPr>
        <w:spacing w:line="360" w:lineRule="auto"/>
        <w:rPr>
          <w:b/>
        </w:rPr>
      </w:pPr>
    </w:p>
    <w:p w14:paraId="7390A168" w14:textId="77777777" w:rsidR="006300BB" w:rsidRDefault="006300BB">
      <w:pPr>
        <w:spacing w:after="200"/>
        <w:rPr>
          <w:b/>
        </w:rPr>
      </w:pPr>
      <w:r>
        <w:rPr>
          <w:b/>
        </w:rPr>
        <w:br w:type="page"/>
      </w:r>
    </w:p>
    <w:p w14:paraId="25E801B2" w14:textId="6F38DD59" w:rsidR="0033561C" w:rsidRPr="00B51DA0" w:rsidRDefault="00E74158" w:rsidP="0038367D">
      <w:pPr>
        <w:pStyle w:val="Heading3"/>
      </w:pPr>
      <w:bookmarkStart w:id="4" w:name="_Toc62594262"/>
      <w:r w:rsidRPr="00B51DA0">
        <w:lastRenderedPageBreak/>
        <w:t>EU</w:t>
      </w:r>
      <w:bookmarkEnd w:id="4"/>
    </w:p>
    <w:tbl>
      <w:tblPr>
        <w:tblW w:w="4371" w:type="pct"/>
        <w:jc w:val="center"/>
        <w:tblLook w:val="04A0" w:firstRow="1" w:lastRow="0" w:firstColumn="1" w:lastColumn="0" w:noHBand="0" w:noVBand="1"/>
        <w:tblCaption w:val="Student Admissions by Age (Home/EU)"/>
        <w:tblDescription w:val="Table showing the percentage and number of home/EU student admissions (Applications, Offers and Acceptances) by Age in 2018-19 and 2019-20 . Undergraduate categories include under 21, 21 or over, Unknown. Taught Postgraduate categories include under 25, 25 or over, Unknown.  Research Postgraduate categories include under 25, 25 or over, Unknown."/>
      </w:tblPr>
      <w:tblGrid>
        <w:gridCol w:w="2738"/>
        <w:gridCol w:w="1542"/>
        <w:gridCol w:w="1146"/>
        <w:gridCol w:w="1454"/>
        <w:gridCol w:w="1784"/>
        <w:gridCol w:w="1070"/>
        <w:gridCol w:w="2585"/>
      </w:tblGrid>
      <w:tr w:rsidR="00E74158" w:rsidRPr="000D59C3" w14:paraId="5BBA42C4" w14:textId="77777777" w:rsidTr="00A60BBD">
        <w:trPr>
          <w:trHeight w:val="255"/>
          <w:jc w:val="center"/>
        </w:trPr>
        <w:tc>
          <w:tcPr>
            <w:tcW w:w="111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E0C4CE" w14:textId="77777777" w:rsidR="00E74158" w:rsidRPr="000D59C3" w:rsidRDefault="00E74158" w:rsidP="0038367D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91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EAF4C4" w14:textId="77777777" w:rsidR="00E74158" w:rsidRPr="000D59C3" w:rsidRDefault="00E74158" w:rsidP="0038367D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>
              <w:t>Applications</w:t>
            </w:r>
          </w:p>
        </w:tc>
        <w:tc>
          <w:tcPr>
            <w:tcW w:w="1314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BCECA1" w14:textId="77777777" w:rsidR="00E74158" w:rsidRPr="000D59C3" w:rsidRDefault="00E74158" w:rsidP="0038367D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>
              <w:t>Offers (% indicates the percentage of applicants who were offered a place)</w:t>
            </w:r>
          </w:p>
        </w:tc>
        <w:tc>
          <w:tcPr>
            <w:tcW w:w="1483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CEA5C4" w14:textId="77777777" w:rsidR="00E74158" w:rsidRPr="000D59C3" w:rsidRDefault="00E74158" w:rsidP="0038367D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 w:rsidRPr="000D59C3">
              <w:rPr>
                <w:rFonts w:eastAsia="Times New Roman"/>
                <w:bCs/>
                <w:color w:val="000000"/>
                <w:lang w:eastAsia="en-GB"/>
              </w:rPr>
              <w:t>Acceptances</w:t>
            </w:r>
            <w:r w:rsidRPr="000D59C3">
              <w:rPr>
                <w:rFonts w:eastAsia="Times New Roman"/>
                <w:bCs/>
                <w:color w:val="000000"/>
                <w:lang w:eastAsia="en-GB"/>
              </w:rPr>
              <w:br/>
              <w:t>(% indicates the percentage of those offered a place who then accepted)</w:t>
            </w:r>
          </w:p>
        </w:tc>
      </w:tr>
      <w:tr w:rsidR="00E74158" w:rsidRPr="000D59C3" w14:paraId="31E13464" w14:textId="77777777" w:rsidTr="00A60BBD">
        <w:trPr>
          <w:trHeight w:val="255"/>
          <w:jc w:val="center"/>
        </w:trPr>
        <w:tc>
          <w:tcPr>
            <w:tcW w:w="1111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3A04EFE" w14:textId="77777777" w:rsidR="00E74158" w:rsidRPr="000D59C3" w:rsidRDefault="00E74158" w:rsidP="0038367D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91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8032E6F" w14:textId="10693EEF" w:rsidR="00E74158" w:rsidRPr="000D59C3" w:rsidRDefault="00552C7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2021-22</w:t>
            </w:r>
          </w:p>
        </w:tc>
        <w:tc>
          <w:tcPr>
            <w:tcW w:w="1314" w:type="pct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D1908B9" w14:textId="65943AA6" w:rsidR="00E74158" w:rsidRPr="000D59C3" w:rsidRDefault="00552C7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2021-22</w:t>
            </w:r>
          </w:p>
        </w:tc>
        <w:tc>
          <w:tcPr>
            <w:tcW w:w="1483" w:type="pct"/>
            <w:gridSpan w:val="2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70AE72" w14:textId="09BB806A" w:rsidR="00E74158" w:rsidRPr="000D59C3" w:rsidRDefault="00552C7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2021-22</w:t>
            </w:r>
          </w:p>
        </w:tc>
      </w:tr>
      <w:tr w:rsidR="00E74158" w:rsidRPr="000D59C3" w14:paraId="4FF85D77" w14:textId="77777777" w:rsidTr="00A60BBD">
        <w:trPr>
          <w:trHeight w:val="270"/>
          <w:jc w:val="center"/>
        </w:trPr>
        <w:tc>
          <w:tcPr>
            <w:tcW w:w="1111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7A3A62A" w14:textId="77777777" w:rsidR="00E74158" w:rsidRPr="000D59C3" w:rsidRDefault="00E74158" w:rsidP="0038367D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26" w:type="pct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A57D3" w14:textId="77777777" w:rsidR="00E74158" w:rsidRPr="000D59C3" w:rsidRDefault="00E74158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465" w:type="pct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F7806D5" w14:textId="77777777" w:rsidR="00E74158" w:rsidRPr="000D59C3" w:rsidRDefault="00E74158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590" w:type="pct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D04E" w14:textId="77777777" w:rsidR="00E74158" w:rsidRPr="000D59C3" w:rsidRDefault="00E74158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724" w:type="pct"/>
            <w:tcBorders>
              <w:top w:val="dotted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605F948" w14:textId="77777777" w:rsidR="00E74158" w:rsidRPr="000D59C3" w:rsidRDefault="00E74158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434" w:type="pct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1ACB" w14:textId="77777777" w:rsidR="00E74158" w:rsidRPr="000D59C3" w:rsidRDefault="00E74158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1049" w:type="pct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C5BD35" w14:textId="77777777" w:rsidR="00E74158" w:rsidRPr="000D59C3" w:rsidRDefault="00E74158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%</w:t>
            </w:r>
          </w:p>
        </w:tc>
      </w:tr>
      <w:tr w:rsidR="00E74158" w:rsidRPr="000D59C3" w14:paraId="654D40C6" w14:textId="77777777" w:rsidTr="00A60BBD">
        <w:trPr>
          <w:trHeight w:val="270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06267573" w14:textId="77777777" w:rsidR="00E74158" w:rsidRPr="000D59C3" w:rsidRDefault="00E74158" w:rsidP="0038367D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0D59C3">
              <w:rPr>
                <w:rFonts w:eastAsia="Times New Roman"/>
                <w:bCs/>
                <w:color w:val="000000"/>
                <w:lang w:eastAsia="en-GB"/>
              </w:rPr>
              <w:t>Undergraduate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0C7480BE" w14:textId="77777777" w:rsidR="00E74158" w:rsidRPr="00372E39" w:rsidRDefault="00E74158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6C7BA2D5" w14:textId="77777777" w:rsidR="00E74158" w:rsidRPr="00372E39" w:rsidRDefault="00E74158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5E22ACDA" w14:textId="77777777" w:rsidR="00E74158" w:rsidRPr="00372E39" w:rsidRDefault="00E74158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734E218D" w14:textId="77777777" w:rsidR="00E74158" w:rsidRPr="00372E39" w:rsidRDefault="00E74158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176A0FD1" w14:textId="77777777" w:rsidR="00E74158" w:rsidRPr="00372E39" w:rsidRDefault="00E74158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5AED867D" w14:textId="77777777" w:rsidR="00E74158" w:rsidRPr="00372E39" w:rsidRDefault="00E74158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B24FCE" w:rsidRPr="000D59C3" w14:paraId="42DEA023" w14:textId="77777777" w:rsidTr="00E2124E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5FBAE430" w14:textId="77777777" w:rsidR="00B24FCE" w:rsidRPr="000D59C3" w:rsidRDefault="00B24FCE" w:rsidP="00B24FCE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Under 21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FD0F3BC" w14:textId="70E7A840" w:rsidR="00B24FCE" w:rsidRPr="00B24FCE" w:rsidRDefault="00B24FCE" w:rsidP="00B24FC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24FCE">
              <w:t>2350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2E233529" w14:textId="33F8E2F3" w:rsidR="00B24FCE" w:rsidRPr="00AA555E" w:rsidRDefault="00B24FCE" w:rsidP="00B24FC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89</w:t>
            </w:r>
            <w:r w:rsidRPr="0038367D">
              <w:rPr>
                <w:iCs/>
              </w:rPr>
              <w:t>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7BB32C6" w14:textId="388282E4" w:rsidR="00B24FCE" w:rsidRPr="00B24FCE" w:rsidRDefault="00B24FCE" w:rsidP="00B24FC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24FCE">
              <w:t>361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03979759" w14:textId="0AB02F15" w:rsidR="00B24FCE" w:rsidRPr="00AA555E" w:rsidRDefault="00B24FCE" w:rsidP="00B24FC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61</w:t>
            </w:r>
            <w:r w:rsidRPr="0038367D">
              <w:rPr>
                <w:iCs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995D465" w14:textId="55D2C38B" w:rsidR="00B24FCE" w:rsidRPr="00B24FCE" w:rsidRDefault="00B24FCE" w:rsidP="00B24FC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24FCE">
              <w:t>207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34022732" w14:textId="68A39696" w:rsidR="00B24FCE" w:rsidRPr="00AA555E" w:rsidRDefault="00B24FCE" w:rsidP="00B24FC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1</w:t>
            </w:r>
            <w:r>
              <w:rPr>
                <w:iCs/>
              </w:rPr>
              <w:t>4</w:t>
            </w:r>
            <w:r w:rsidRPr="0038367D">
              <w:rPr>
                <w:iCs/>
              </w:rPr>
              <w:t>%</w:t>
            </w:r>
          </w:p>
        </w:tc>
      </w:tr>
      <w:tr w:rsidR="00B24FCE" w:rsidRPr="000D59C3" w14:paraId="3E497C65" w14:textId="77777777" w:rsidTr="00E2124E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7930CF3C" w14:textId="77777777" w:rsidR="00B24FCE" w:rsidRPr="000D59C3" w:rsidRDefault="00B24FCE" w:rsidP="00B24FCE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21 or over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08B26E2" w14:textId="4E01C0FE" w:rsidR="00B24FCE" w:rsidRPr="00B24FCE" w:rsidRDefault="00B24FCE" w:rsidP="00B24FC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24FCE">
              <w:t>279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555F9021" w14:textId="3B9A8153" w:rsidR="00B24FCE" w:rsidRPr="00AA555E" w:rsidRDefault="00B24FCE" w:rsidP="00B24FC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11</w:t>
            </w:r>
            <w:r w:rsidRPr="0038367D">
              <w:rPr>
                <w:iCs/>
              </w:rPr>
              <w:t>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E292EA2" w14:textId="2CF17009" w:rsidR="00B24FCE" w:rsidRPr="00B24FCE" w:rsidRDefault="00B24FCE" w:rsidP="00B24FC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24FCE">
              <w:t>208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1CEEE53B" w14:textId="0ADC39D8" w:rsidR="00B24FCE" w:rsidRPr="00AA555E" w:rsidRDefault="00B24FCE" w:rsidP="00B24FC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18</w:t>
            </w:r>
            <w:r w:rsidRPr="0038367D">
              <w:rPr>
                <w:iCs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3DCBCE3" w14:textId="6FE6C28D" w:rsidR="00B24FCE" w:rsidRPr="00B24FCE" w:rsidRDefault="00B24FCE" w:rsidP="00B24FC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24FCE">
              <w:t>17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164709A3" w14:textId="10D1B34F" w:rsidR="00B24FCE" w:rsidRPr="00AA555E" w:rsidRDefault="00B24FCE" w:rsidP="00B24FC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3</w:t>
            </w:r>
            <w:r>
              <w:rPr>
                <w:iCs/>
              </w:rPr>
              <w:t>3</w:t>
            </w:r>
            <w:r w:rsidRPr="0038367D">
              <w:rPr>
                <w:iCs/>
              </w:rPr>
              <w:t>%</w:t>
            </w:r>
          </w:p>
        </w:tc>
      </w:tr>
      <w:tr w:rsidR="00B24FCE" w:rsidRPr="000D59C3" w14:paraId="420ACFE6" w14:textId="77777777" w:rsidTr="00E2124E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243601CA" w14:textId="77777777" w:rsidR="00B24FCE" w:rsidRPr="000D59C3" w:rsidRDefault="00B24FCE" w:rsidP="00B24FCE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6EF66B8" w14:textId="3455B43B" w:rsidR="00B24FCE" w:rsidRPr="00B24FCE" w:rsidRDefault="00B24FCE" w:rsidP="00B24FC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24FCE"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69446D7E" w14:textId="4FE4B303" w:rsidR="00B24FCE" w:rsidRPr="00AA555E" w:rsidRDefault="00B24FCE" w:rsidP="00B24FC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1297403" w14:textId="216BF01C" w:rsidR="00B24FCE" w:rsidRPr="00B24FCE" w:rsidRDefault="00B24FCE" w:rsidP="00B24FC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24FCE"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2E544685" w14:textId="0777C979" w:rsidR="00B24FCE" w:rsidRPr="00AA555E" w:rsidRDefault="00B24FCE" w:rsidP="00B24FC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2223554" w14:textId="02C27C8F" w:rsidR="00B24FCE" w:rsidRPr="00B24FCE" w:rsidRDefault="00B24FCE" w:rsidP="00B24FC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24FCE"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2564DB21" w14:textId="4DD37550" w:rsidR="00B24FCE" w:rsidRPr="00AA555E" w:rsidRDefault="00B24FCE" w:rsidP="00B24FC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B24FCE" w:rsidRPr="000D59C3" w14:paraId="5DF395EB" w14:textId="77777777" w:rsidTr="00E2124E">
        <w:trPr>
          <w:trHeight w:val="270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4914E62C" w14:textId="77777777" w:rsidR="00B24FCE" w:rsidRPr="000D59C3" w:rsidRDefault="00B24FCE" w:rsidP="00B24FCE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1CF1242" w14:textId="52E5D62E" w:rsidR="00B24FCE" w:rsidRPr="00B24FCE" w:rsidRDefault="00B24FCE" w:rsidP="00B24FC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24FCE">
              <w:t>2629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3FFC3383" w14:textId="44485CEC" w:rsidR="00B24FCE" w:rsidRPr="00AA555E" w:rsidRDefault="00B24FCE" w:rsidP="00B24FC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950F1A5" w14:textId="75523821" w:rsidR="00B24FCE" w:rsidRPr="00B24FCE" w:rsidRDefault="00B24FCE" w:rsidP="00B24FC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24FCE">
              <w:t>569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4153249A" w14:textId="774BF000" w:rsidR="00B24FCE" w:rsidRPr="00AA555E" w:rsidRDefault="00B24FCE" w:rsidP="00B24FC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57</w:t>
            </w:r>
            <w:r w:rsidRPr="0038367D">
              <w:rPr>
                <w:iCs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DB003BC" w14:textId="4B638360" w:rsidR="00B24FCE" w:rsidRPr="00B24FCE" w:rsidRDefault="00B24FCE" w:rsidP="00B24FC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24FCE">
              <w:t>224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548C0A54" w14:textId="2A90F9A9" w:rsidR="00B24FCE" w:rsidRPr="00AA555E" w:rsidRDefault="00B24FCE" w:rsidP="00B24FC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1</w:t>
            </w:r>
            <w:r>
              <w:rPr>
                <w:iCs/>
              </w:rPr>
              <w:t>5</w:t>
            </w:r>
            <w:r w:rsidRPr="0038367D">
              <w:rPr>
                <w:iCs/>
              </w:rPr>
              <w:t>%</w:t>
            </w:r>
          </w:p>
        </w:tc>
      </w:tr>
      <w:tr w:rsidR="00B24FCE" w:rsidRPr="000D59C3" w14:paraId="2D7B1E58" w14:textId="77777777" w:rsidTr="00581708">
        <w:trPr>
          <w:trHeight w:val="270"/>
          <w:jc w:val="center"/>
        </w:trPr>
        <w:tc>
          <w:tcPr>
            <w:tcW w:w="11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766D71CB" w14:textId="77777777" w:rsidR="00B24FCE" w:rsidRPr="000D59C3" w:rsidRDefault="00B24FCE" w:rsidP="00B24FCE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0D59C3">
              <w:rPr>
                <w:rFonts w:eastAsia="Times New Roman"/>
                <w:bCs/>
                <w:color w:val="000000"/>
                <w:lang w:eastAsia="en-GB"/>
              </w:rPr>
              <w:t>Taught Postgraduate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5FB38263" w14:textId="2721A1ED" w:rsidR="00B24FCE" w:rsidRPr="00B24FCE" w:rsidRDefault="00B24FCE" w:rsidP="00B24FC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049E03BC" w14:textId="504DD2EB" w:rsidR="00B24FCE" w:rsidRPr="00AA555E" w:rsidRDefault="00B24FCE" w:rsidP="00B24FC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3D01E8C3" w14:textId="6E404E76" w:rsidR="00B24FCE" w:rsidRPr="00B24FCE" w:rsidRDefault="00B24FCE" w:rsidP="00B24FC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24FCE">
              <w:t>361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0D4B53CA" w14:textId="4F3A6103" w:rsidR="00B24FCE" w:rsidRPr="00AA555E" w:rsidRDefault="00B24FCE" w:rsidP="00B24FC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1DDA22C8" w14:textId="0DA87C98" w:rsidR="00B24FCE" w:rsidRPr="00B24FCE" w:rsidRDefault="00B24FCE" w:rsidP="00B24FC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5475278D" w14:textId="13C09828" w:rsidR="00B24FCE" w:rsidRPr="00AA555E" w:rsidRDefault="00B24FCE" w:rsidP="00B24FC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B24FCE" w:rsidRPr="000D59C3" w14:paraId="2985A3E3" w14:textId="77777777" w:rsidTr="004B1C1E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6747F2CE" w14:textId="77777777" w:rsidR="00B24FCE" w:rsidRPr="000D59C3" w:rsidRDefault="00B24FCE" w:rsidP="00B24FCE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Under 25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E3AA4B3" w14:textId="699E11C3" w:rsidR="00B24FCE" w:rsidRPr="00B24FCE" w:rsidRDefault="00B24FCE" w:rsidP="00B24FC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24FCE">
              <w:t>629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3ACD3507" w14:textId="2C3A408F" w:rsidR="00B24FCE" w:rsidRPr="00AA555E" w:rsidRDefault="00B24FCE" w:rsidP="00B24FC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63</w:t>
            </w:r>
            <w:r w:rsidRPr="0038367D">
              <w:rPr>
                <w:iCs/>
              </w:rPr>
              <w:t>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14:paraId="6D782AC0" w14:textId="3A518E31" w:rsidR="00B24FCE" w:rsidRPr="00B24FCE" w:rsidRDefault="00B24FCE" w:rsidP="00B24FC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24FCE">
              <w:t>208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360D0674" w14:textId="2B8FF333" w:rsidR="00B24FCE" w:rsidRPr="00AA555E" w:rsidRDefault="00B24FCE" w:rsidP="00B24FC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57%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CBD6FFA" w14:textId="3537A6AB" w:rsidR="00B24FCE" w:rsidRPr="00B24FCE" w:rsidRDefault="00B24FCE" w:rsidP="00B24FC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24FCE">
              <w:t>144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7A7D8982" w14:textId="58AA5EC0" w:rsidR="00B24FCE" w:rsidRPr="00AA555E" w:rsidRDefault="00B24FCE" w:rsidP="00B24FC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4</w:t>
            </w:r>
            <w:r w:rsidRPr="0038367D">
              <w:rPr>
                <w:iCs/>
              </w:rPr>
              <w:t>0%</w:t>
            </w:r>
          </w:p>
        </w:tc>
      </w:tr>
      <w:tr w:rsidR="00B24FCE" w:rsidRPr="000D59C3" w14:paraId="316AEEBB" w14:textId="77777777" w:rsidTr="004B1C1E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566675CC" w14:textId="77777777" w:rsidR="00B24FCE" w:rsidRPr="000D59C3" w:rsidRDefault="00B24FCE" w:rsidP="00B24FCE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25 or over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3C1FF02" w14:textId="0BFC6BC0" w:rsidR="00B24FCE" w:rsidRPr="00B24FCE" w:rsidRDefault="00B24FCE" w:rsidP="00B24FC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24FCE">
              <w:t>373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3460B8C8" w14:textId="03874D4C" w:rsidR="00B24FCE" w:rsidRPr="00AA555E" w:rsidRDefault="00B24FCE" w:rsidP="00B24FC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37</w:t>
            </w:r>
            <w:r w:rsidRPr="0038367D">
              <w:rPr>
                <w:iCs/>
              </w:rPr>
              <w:t>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14:paraId="7D9DAE50" w14:textId="5F60F5A0" w:rsidR="00B24FCE" w:rsidRPr="00B24FCE" w:rsidRDefault="00B24FCE" w:rsidP="00B24FC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24FCE">
              <w:t> 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25353537" w14:textId="03C4AB6C" w:rsidR="00B24FCE" w:rsidRPr="00AA555E" w:rsidRDefault="00B24FCE" w:rsidP="00B24FC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56</w:t>
            </w:r>
            <w:r w:rsidRPr="0038367D">
              <w:rPr>
                <w:iCs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5474617" w14:textId="6763AE66" w:rsidR="00B24FCE" w:rsidRPr="00B24FCE" w:rsidRDefault="00B24FCE" w:rsidP="00B24FC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24FCE">
              <w:t>119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1A58A24C" w14:textId="4E988919" w:rsidR="00B24FCE" w:rsidRPr="00AA555E" w:rsidRDefault="00B24FCE" w:rsidP="00B24FC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57</w:t>
            </w:r>
            <w:r w:rsidRPr="0038367D">
              <w:rPr>
                <w:iCs/>
              </w:rPr>
              <w:t>%</w:t>
            </w:r>
          </w:p>
        </w:tc>
      </w:tr>
      <w:tr w:rsidR="00B24FCE" w:rsidRPr="000D59C3" w14:paraId="2272C04D" w14:textId="77777777" w:rsidTr="004B1C1E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0285B504" w14:textId="77777777" w:rsidR="00B24FCE" w:rsidRPr="000D59C3" w:rsidRDefault="00B24FCE" w:rsidP="00B24FCE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E7DFDE5" w14:textId="6DBE59B9" w:rsidR="00B24FCE" w:rsidRPr="00B24FCE" w:rsidRDefault="00B24FCE" w:rsidP="00B24FC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24FCE"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228210D0" w14:textId="52541928" w:rsidR="00B24FCE" w:rsidRPr="00AA555E" w:rsidRDefault="00B24FCE" w:rsidP="00B24FC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14:paraId="72CBC524" w14:textId="25BBD63D" w:rsidR="00B24FCE" w:rsidRPr="00B24FCE" w:rsidRDefault="00B24FCE" w:rsidP="00B24FC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24FCE">
              <w:t>569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0E56DE28" w14:textId="1E57E8FF" w:rsidR="00B24FCE" w:rsidRPr="00AA555E" w:rsidRDefault="00B24FCE" w:rsidP="00B24FC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595638C" w14:textId="7626652E" w:rsidR="00B24FCE" w:rsidRPr="00B24FCE" w:rsidRDefault="00B24FCE" w:rsidP="00B24FC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24FCE"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3F18C27C" w14:textId="5F6DB39E" w:rsidR="00B24FCE" w:rsidRPr="00AA555E" w:rsidRDefault="00B24FCE" w:rsidP="00B24FC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B24FCE" w:rsidRPr="000D59C3" w14:paraId="5D81D49A" w14:textId="77777777" w:rsidTr="004B1C1E">
        <w:trPr>
          <w:trHeight w:val="270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2C67C2DE" w14:textId="77777777" w:rsidR="00B24FCE" w:rsidRPr="000D59C3" w:rsidRDefault="00B24FCE" w:rsidP="00B24FCE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3AB8528" w14:textId="1A30EA61" w:rsidR="00B24FCE" w:rsidRPr="00B24FCE" w:rsidRDefault="00B24FCE" w:rsidP="00B24FC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24FCE">
              <w:t>1002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06202674" w14:textId="0E908B18" w:rsidR="00B24FCE" w:rsidRPr="00AA555E" w:rsidRDefault="00B24FCE" w:rsidP="00B24FC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D8E4BC"/>
            <w:noWrap/>
            <w:vAlign w:val="bottom"/>
          </w:tcPr>
          <w:p w14:paraId="1A6FD83B" w14:textId="2C7F25F3" w:rsidR="00B24FCE" w:rsidRPr="00B24FCE" w:rsidRDefault="00B24FCE" w:rsidP="00B24FC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24FCE">
              <w:t>361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4FC709BA" w14:textId="7A76D950" w:rsidR="00B24FCE" w:rsidRPr="00AA555E" w:rsidRDefault="00B24FCE" w:rsidP="00B24FC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5</w:t>
            </w:r>
            <w:r>
              <w:rPr>
                <w:iCs/>
              </w:rPr>
              <w:t>7</w:t>
            </w:r>
            <w:r w:rsidRPr="0038367D">
              <w:rPr>
                <w:iCs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1CD0A8D" w14:textId="5A883FE4" w:rsidR="00B24FCE" w:rsidRPr="00B24FCE" w:rsidRDefault="00B24FCE" w:rsidP="00B24FC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24FCE">
              <w:t>263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521A7EDD" w14:textId="0FDEB896" w:rsidR="00B24FCE" w:rsidRPr="00AA555E" w:rsidRDefault="00B24FCE" w:rsidP="00B24FC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46</w:t>
            </w:r>
            <w:r w:rsidRPr="0038367D">
              <w:rPr>
                <w:iCs/>
              </w:rPr>
              <w:t>%</w:t>
            </w:r>
          </w:p>
        </w:tc>
      </w:tr>
      <w:tr w:rsidR="0038367D" w:rsidRPr="000D59C3" w14:paraId="3B0BA1E6" w14:textId="77777777" w:rsidTr="0038367D">
        <w:trPr>
          <w:trHeight w:val="270"/>
          <w:jc w:val="center"/>
        </w:trPr>
        <w:tc>
          <w:tcPr>
            <w:tcW w:w="11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58C5FC7F" w14:textId="77777777" w:rsidR="00A60BBD" w:rsidRPr="000D59C3" w:rsidRDefault="00A60BBD" w:rsidP="0038367D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0D59C3">
              <w:rPr>
                <w:rFonts w:eastAsia="Times New Roman"/>
                <w:bCs/>
                <w:color w:val="000000"/>
                <w:lang w:eastAsia="en-GB"/>
              </w:rPr>
              <w:t>Research Postgraduate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14:paraId="3E748B33" w14:textId="5A34D143" w:rsidR="00A60BBD" w:rsidRPr="00B24FCE" w:rsidRDefault="00A60BBD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180CEF0F" w14:textId="374CE45D" w:rsidR="00A60BBD" w:rsidRPr="00AA555E" w:rsidRDefault="00A60BBD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14:paraId="433BC986" w14:textId="1BE18247" w:rsidR="00A60BBD" w:rsidRPr="00B24FCE" w:rsidRDefault="00A60BBD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67AEE08F" w14:textId="354FA400" w:rsidR="00A60BBD" w:rsidRPr="00AA555E" w:rsidRDefault="00A60BBD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14:paraId="3AE9C7B5" w14:textId="4B537568" w:rsidR="00A60BBD" w:rsidRPr="00B24FCE" w:rsidRDefault="00A60BBD" w:rsidP="0038367D">
            <w:pPr>
              <w:jc w:val="center"/>
              <w:rPr>
                <w:rFonts w:eastAsia="Times New Roman"/>
                <w:color w:val="000000"/>
                <w:highlight w:val="yellow"/>
                <w:lang w:eastAsia="en-GB"/>
              </w:rPr>
            </w:pP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359F4AF6" w14:textId="5BCBF5B7" w:rsidR="00A60BBD" w:rsidRPr="00AA555E" w:rsidRDefault="00A60BBD" w:rsidP="0038367D">
            <w:pPr>
              <w:jc w:val="center"/>
              <w:rPr>
                <w:rFonts w:eastAsia="Times New Roman"/>
                <w:color w:val="000000"/>
                <w:highlight w:val="yellow"/>
                <w:lang w:eastAsia="en-GB"/>
              </w:rPr>
            </w:pPr>
          </w:p>
        </w:tc>
      </w:tr>
      <w:tr w:rsidR="00B24FCE" w:rsidRPr="000D59C3" w14:paraId="1222D741" w14:textId="77777777" w:rsidTr="00C654FB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484EC8EC" w14:textId="77777777" w:rsidR="00B24FCE" w:rsidRPr="000D59C3" w:rsidRDefault="00B24FCE" w:rsidP="00B24FCE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Under 25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17EF3CF" w14:textId="3DB7FA30" w:rsidR="00B24FCE" w:rsidRPr="00B24FCE" w:rsidRDefault="00B24FCE" w:rsidP="00B24FC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24FCE">
              <w:t>107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4E5BF928" w14:textId="27CB53C6" w:rsidR="00B24FCE" w:rsidRPr="00AA555E" w:rsidRDefault="00B24FCE" w:rsidP="00B24FC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23</w:t>
            </w:r>
            <w:r w:rsidRPr="0038367D">
              <w:rPr>
                <w:iCs/>
              </w:rPr>
              <w:t>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9724CC6" w14:textId="60CB9468" w:rsidR="00B24FCE" w:rsidRPr="00B24FCE" w:rsidRDefault="00B24FCE" w:rsidP="00B24FC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24FCE">
              <w:t>21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70F80837" w14:textId="7201E0B3" w:rsidR="00B24FCE" w:rsidRPr="00AA555E" w:rsidRDefault="00B24FCE" w:rsidP="00B24FC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20</w:t>
            </w:r>
            <w:r w:rsidRPr="0038367D">
              <w:rPr>
                <w:iCs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6602056" w14:textId="781BAB06" w:rsidR="00B24FCE" w:rsidRPr="00B24FCE" w:rsidRDefault="00B24FCE" w:rsidP="00B24FC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24FCE">
              <w:t>12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60C574E8" w14:textId="5E4C0B03" w:rsidR="00B24FCE" w:rsidRPr="00AA555E" w:rsidRDefault="00B24FCE" w:rsidP="00B24FC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5</w:t>
            </w:r>
            <w:r>
              <w:rPr>
                <w:iCs/>
              </w:rPr>
              <w:t>7</w:t>
            </w:r>
            <w:r w:rsidRPr="0038367D">
              <w:rPr>
                <w:iCs/>
              </w:rPr>
              <w:t>%</w:t>
            </w:r>
          </w:p>
        </w:tc>
      </w:tr>
      <w:tr w:rsidR="00B24FCE" w:rsidRPr="000D59C3" w14:paraId="2F5FDF01" w14:textId="77777777" w:rsidTr="00C654FB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5DA88C76" w14:textId="77777777" w:rsidR="00B24FCE" w:rsidRPr="000D59C3" w:rsidRDefault="00B24FCE" w:rsidP="00B24FCE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25 or over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6217F62" w14:textId="3A97B9F7" w:rsidR="00B24FCE" w:rsidRPr="00B24FCE" w:rsidRDefault="00B24FCE" w:rsidP="00B24FC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24FCE">
              <w:t>363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6E209762" w14:textId="1D362A45" w:rsidR="00B24FCE" w:rsidRPr="00AA555E" w:rsidRDefault="00B24FCE" w:rsidP="00B24FC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77</w:t>
            </w:r>
            <w:r w:rsidRPr="0038367D">
              <w:rPr>
                <w:iCs/>
              </w:rPr>
              <w:t>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35C810F" w14:textId="686C85A2" w:rsidR="00B24FCE" w:rsidRPr="00B24FCE" w:rsidRDefault="00B24FCE" w:rsidP="00B24FC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24FCE">
              <w:t>72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3ED02365" w14:textId="66E659B2" w:rsidR="00B24FCE" w:rsidRPr="00AA555E" w:rsidRDefault="00B24FCE" w:rsidP="00B24FC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</w:t>
            </w:r>
            <w:r>
              <w:rPr>
                <w:iCs/>
              </w:rPr>
              <w:t>0</w:t>
            </w:r>
            <w:r w:rsidRPr="0038367D">
              <w:rPr>
                <w:iCs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1EAB8C6" w14:textId="4D5028DA" w:rsidR="00B24FCE" w:rsidRPr="00B24FCE" w:rsidRDefault="00B24FCE" w:rsidP="00B24FC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24FCE">
              <w:t>45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34BF7107" w14:textId="770E2261" w:rsidR="00B24FCE" w:rsidRPr="00AA555E" w:rsidRDefault="00B24FCE" w:rsidP="00B24FC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63</w:t>
            </w:r>
            <w:r w:rsidRPr="0038367D">
              <w:rPr>
                <w:iCs/>
              </w:rPr>
              <w:t>%</w:t>
            </w:r>
          </w:p>
        </w:tc>
      </w:tr>
      <w:tr w:rsidR="00B24FCE" w:rsidRPr="000D59C3" w14:paraId="471B5C0C" w14:textId="77777777" w:rsidTr="00C654FB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0BFAEB74" w14:textId="77777777" w:rsidR="00B24FCE" w:rsidRPr="000D59C3" w:rsidRDefault="00B24FCE" w:rsidP="00B24FCE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4277C8F" w14:textId="69C61770" w:rsidR="00B24FCE" w:rsidRPr="00B24FCE" w:rsidRDefault="00B24FCE" w:rsidP="00B24FC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24FCE"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69E2555C" w14:textId="65EEFD47" w:rsidR="00B24FCE" w:rsidRPr="00AA555E" w:rsidRDefault="00B24FCE" w:rsidP="00B24FC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AF19B57" w14:textId="264F8F10" w:rsidR="00B24FCE" w:rsidRPr="00B24FCE" w:rsidRDefault="00B24FCE" w:rsidP="00B24FC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24FCE"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11E1282F" w14:textId="2DBCEE99" w:rsidR="00B24FCE" w:rsidRPr="00AA555E" w:rsidRDefault="00B24FCE" w:rsidP="00B24FC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5CF42CF" w14:textId="173C07B8" w:rsidR="00B24FCE" w:rsidRPr="00B24FCE" w:rsidRDefault="00B24FCE" w:rsidP="00B24FC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24FCE"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7B42A75C" w14:textId="3E5CC247" w:rsidR="00B24FCE" w:rsidRPr="00AA555E" w:rsidRDefault="00B24FCE" w:rsidP="00B24FC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B24FCE" w:rsidRPr="000D59C3" w14:paraId="0062F062" w14:textId="77777777" w:rsidTr="00C654FB">
        <w:trPr>
          <w:trHeight w:val="270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7FA71A49" w14:textId="77777777" w:rsidR="00B24FCE" w:rsidRPr="000D59C3" w:rsidRDefault="00B24FCE" w:rsidP="00B24FCE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8A8723B" w14:textId="52DDCE66" w:rsidR="00B24FCE" w:rsidRPr="00AA555E" w:rsidRDefault="00B24FCE" w:rsidP="00B24FC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470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01332A43" w14:textId="0795EA39" w:rsidR="00B24FCE" w:rsidRPr="00AA555E" w:rsidRDefault="00B24FCE" w:rsidP="00B24FC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2E9043D" w14:textId="3505A2FD" w:rsidR="00B24FCE" w:rsidRPr="00B24FCE" w:rsidRDefault="00B24FCE" w:rsidP="00B24FC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24FCE">
              <w:t>93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60545EF8" w14:textId="190D48BC" w:rsidR="00B24FCE" w:rsidRPr="00AA555E" w:rsidRDefault="00B24FCE" w:rsidP="00B24FC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2</w:t>
            </w:r>
            <w:r w:rsidRPr="0038367D">
              <w:rPr>
                <w:iCs/>
              </w:rPr>
              <w:t>0%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FCC2806" w14:textId="3ACA0FB4" w:rsidR="00B24FCE" w:rsidRPr="00B24FCE" w:rsidRDefault="00B24FCE" w:rsidP="00B24FC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24FCE">
              <w:t>57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76283AC1" w14:textId="50B5C2A9" w:rsidR="00B24FCE" w:rsidRPr="00AA555E" w:rsidRDefault="00B24FCE" w:rsidP="00B24FC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</w:t>
            </w:r>
            <w:r>
              <w:rPr>
                <w:iCs/>
              </w:rPr>
              <w:t>1</w:t>
            </w:r>
            <w:r w:rsidRPr="0038367D">
              <w:rPr>
                <w:iCs/>
              </w:rPr>
              <w:t>%</w:t>
            </w:r>
          </w:p>
        </w:tc>
      </w:tr>
    </w:tbl>
    <w:p w14:paraId="09A588D1" w14:textId="77777777" w:rsidR="00E74158" w:rsidRDefault="00E74158" w:rsidP="000D59C3">
      <w:pPr>
        <w:spacing w:line="360" w:lineRule="auto"/>
      </w:pPr>
    </w:p>
    <w:p w14:paraId="1FE3F920" w14:textId="77777777" w:rsidR="005B2F3E" w:rsidRDefault="005B2F3E" w:rsidP="000D59C3">
      <w:pPr>
        <w:spacing w:line="360" w:lineRule="auto"/>
      </w:pPr>
    </w:p>
    <w:p w14:paraId="106687DC" w14:textId="77777777" w:rsidR="006300BB" w:rsidRDefault="006300BB">
      <w:pPr>
        <w:spacing w:after="200"/>
        <w:rPr>
          <w:b/>
        </w:rPr>
      </w:pPr>
      <w:r>
        <w:rPr>
          <w:b/>
        </w:rPr>
        <w:br w:type="page"/>
      </w:r>
    </w:p>
    <w:p w14:paraId="6EAC933A" w14:textId="5CCF1BB3" w:rsidR="00E74158" w:rsidRPr="00B51DA0" w:rsidRDefault="00E74158" w:rsidP="0038367D">
      <w:pPr>
        <w:pStyle w:val="Heading3"/>
      </w:pPr>
      <w:bookmarkStart w:id="5" w:name="_Toc62594263"/>
      <w:r w:rsidRPr="00B51DA0">
        <w:lastRenderedPageBreak/>
        <w:t>Overseas</w:t>
      </w:r>
      <w:bookmarkEnd w:id="5"/>
    </w:p>
    <w:tbl>
      <w:tblPr>
        <w:tblW w:w="4371" w:type="pct"/>
        <w:jc w:val="center"/>
        <w:tblLook w:val="04A0" w:firstRow="1" w:lastRow="0" w:firstColumn="1" w:lastColumn="0" w:noHBand="0" w:noVBand="1"/>
        <w:tblCaption w:val="Student Admissions by Age (Home/EU)"/>
        <w:tblDescription w:val="Table showing the percentage and number of home/EU student admissions (Applications, Offers and Acceptances) by Age in 2018-19 and 2019-20 . Undergraduate categories include under 21, 21 or over, Unknown. Taught Postgraduate categories include under 25, 25 or over, Unknown.  Research Postgraduate categories include under 25, 25 or over, Unknown."/>
      </w:tblPr>
      <w:tblGrid>
        <w:gridCol w:w="2738"/>
        <w:gridCol w:w="1542"/>
        <w:gridCol w:w="1146"/>
        <w:gridCol w:w="1454"/>
        <w:gridCol w:w="1784"/>
        <w:gridCol w:w="1070"/>
        <w:gridCol w:w="2585"/>
      </w:tblGrid>
      <w:tr w:rsidR="00E74158" w:rsidRPr="000D59C3" w14:paraId="56F0A92B" w14:textId="77777777" w:rsidTr="007249F4">
        <w:trPr>
          <w:trHeight w:val="255"/>
          <w:jc w:val="center"/>
        </w:trPr>
        <w:tc>
          <w:tcPr>
            <w:tcW w:w="111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B042A5" w14:textId="77777777" w:rsidR="00E74158" w:rsidRPr="000D59C3" w:rsidRDefault="00E74158" w:rsidP="0038367D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91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F967A4" w14:textId="77777777" w:rsidR="00E74158" w:rsidRPr="000D59C3" w:rsidRDefault="00E74158" w:rsidP="0038367D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>
              <w:t>Applications</w:t>
            </w:r>
          </w:p>
        </w:tc>
        <w:tc>
          <w:tcPr>
            <w:tcW w:w="1314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09E528" w14:textId="77777777" w:rsidR="00E74158" w:rsidRPr="000D59C3" w:rsidRDefault="00E74158" w:rsidP="0038367D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>
              <w:t>Offers (% indicates the percentage of applicants who were offered a place)</w:t>
            </w:r>
          </w:p>
        </w:tc>
        <w:tc>
          <w:tcPr>
            <w:tcW w:w="1483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A8FCA1" w14:textId="77777777" w:rsidR="00E74158" w:rsidRPr="000D59C3" w:rsidRDefault="00E74158" w:rsidP="0038367D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 w:rsidRPr="000D59C3">
              <w:rPr>
                <w:rFonts w:eastAsia="Times New Roman"/>
                <w:bCs/>
                <w:color w:val="000000"/>
                <w:lang w:eastAsia="en-GB"/>
              </w:rPr>
              <w:t>Acceptances</w:t>
            </w:r>
            <w:r w:rsidRPr="000D59C3">
              <w:rPr>
                <w:rFonts w:eastAsia="Times New Roman"/>
                <w:bCs/>
                <w:color w:val="000000"/>
                <w:lang w:eastAsia="en-GB"/>
              </w:rPr>
              <w:br/>
              <w:t>(% indicates the percentage of those offered a place who then accepted)</w:t>
            </w:r>
          </w:p>
        </w:tc>
      </w:tr>
      <w:tr w:rsidR="00E74158" w:rsidRPr="000D59C3" w14:paraId="1F858844" w14:textId="77777777" w:rsidTr="007249F4">
        <w:trPr>
          <w:trHeight w:val="255"/>
          <w:jc w:val="center"/>
        </w:trPr>
        <w:tc>
          <w:tcPr>
            <w:tcW w:w="1111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996BA0C" w14:textId="77777777" w:rsidR="00E74158" w:rsidRPr="000D59C3" w:rsidRDefault="00E74158" w:rsidP="0038367D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91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66C5FFC" w14:textId="471F0E0B" w:rsidR="00E74158" w:rsidRPr="000D59C3" w:rsidRDefault="00552C7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2021-22</w:t>
            </w:r>
          </w:p>
        </w:tc>
        <w:tc>
          <w:tcPr>
            <w:tcW w:w="1314" w:type="pct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6AB2988" w14:textId="4FB4E560" w:rsidR="00E74158" w:rsidRPr="000D59C3" w:rsidRDefault="00552C7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2021-22</w:t>
            </w:r>
          </w:p>
        </w:tc>
        <w:tc>
          <w:tcPr>
            <w:tcW w:w="1483" w:type="pct"/>
            <w:gridSpan w:val="2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64F7DC" w14:textId="7D3E8971" w:rsidR="00E74158" w:rsidRPr="000D59C3" w:rsidRDefault="00552C7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2021-22</w:t>
            </w:r>
          </w:p>
        </w:tc>
      </w:tr>
      <w:tr w:rsidR="00E74158" w:rsidRPr="000D59C3" w14:paraId="46D1F731" w14:textId="77777777" w:rsidTr="007249F4">
        <w:trPr>
          <w:trHeight w:val="270"/>
          <w:jc w:val="center"/>
        </w:trPr>
        <w:tc>
          <w:tcPr>
            <w:tcW w:w="1111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0C96E45" w14:textId="77777777" w:rsidR="00E74158" w:rsidRPr="000D59C3" w:rsidRDefault="00E74158" w:rsidP="0038367D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26" w:type="pct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8378B" w14:textId="77777777" w:rsidR="00E74158" w:rsidRPr="000D59C3" w:rsidRDefault="00E74158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465" w:type="pct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C97873F" w14:textId="77777777" w:rsidR="00E74158" w:rsidRPr="000D59C3" w:rsidRDefault="00E74158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590" w:type="pct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34C2" w14:textId="77777777" w:rsidR="00E74158" w:rsidRPr="000D59C3" w:rsidRDefault="00E74158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724" w:type="pct"/>
            <w:tcBorders>
              <w:top w:val="dotted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6F0CB25" w14:textId="77777777" w:rsidR="00E74158" w:rsidRPr="000D59C3" w:rsidRDefault="00E74158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434" w:type="pct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2E05" w14:textId="77777777" w:rsidR="00E74158" w:rsidRPr="000D59C3" w:rsidRDefault="00E74158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1049" w:type="pct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285F04" w14:textId="77777777" w:rsidR="00E74158" w:rsidRPr="000D59C3" w:rsidRDefault="00E74158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%</w:t>
            </w:r>
          </w:p>
        </w:tc>
      </w:tr>
      <w:tr w:rsidR="00E74158" w:rsidRPr="000D59C3" w14:paraId="43951A2C" w14:textId="77777777" w:rsidTr="007249F4">
        <w:trPr>
          <w:trHeight w:val="270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0004EB5F" w14:textId="77777777" w:rsidR="00E74158" w:rsidRPr="000D59C3" w:rsidRDefault="00E74158" w:rsidP="0038367D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0D59C3">
              <w:rPr>
                <w:rFonts w:eastAsia="Times New Roman"/>
                <w:bCs/>
                <w:color w:val="000000"/>
                <w:lang w:eastAsia="en-GB"/>
              </w:rPr>
              <w:t>Undergraduate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57C64373" w14:textId="77777777" w:rsidR="00E74158" w:rsidRPr="00372E39" w:rsidRDefault="00E74158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6C16657F" w14:textId="77777777" w:rsidR="00E74158" w:rsidRPr="00372E39" w:rsidRDefault="00E74158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3240B538" w14:textId="77777777" w:rsidR="00E74158" w:rsidRPr="00372E39" w:rsidRDefault="00E74158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7774F763" w14:textId="77777777" w:rsidR="00E74158" w:rsidRPr="00372E39" w:rsidRDefault="00E74158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5D438D32" w14:textId="77777777" w:rsidR="00E74158" w:rsidRPr="00372E39" w:rsidRDefault="00E74158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038C974D" w14:textId="77777777" w:rsidR="00E74158" w:rsidRPr="00372E39" w:rsidRDefault="00E74158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45186A" w:rsidRPr="000D59C3" w14:paraId="40E72A8C" w14:textId="77777777" w:rsidTr="00EC1E10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4A19E279" w14:textId="77777777" w:rsidR="0045186A" w:rsidRPr="000D59C3" w:rsidRDefault="0045186A" w:rsidP="0045186A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Under 21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E1229A7" w14:textId="2685C33D" w:rsidR="0045186A" w:rsidRPr="007F4ECC" w:rsidRDefault="0045186A" w:rsidP="0045186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F4ECC">
              <w:t>14681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79D4C282" w14:textId="4DED317B" w:rsidR="0045186A" w:rsidRPr="007249F4" w:rsidRDefault="0045186A" w:rsidP="0045186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90</w:t>
            </w:r>
            <w:r w:rsidRPr="0038367D">
              <w:rPr>
                <w:iCs/>
              </w:rPr>
              <w:t>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236E312" w14:textId="32F68EFF" w:rsidR="0045186A" w:rsidRPr="007F4ECC" w:rsidRDefault="0045186A" w:rsidP="0045186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F4ECC">
              <w:t>10182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3EB20E78" w14:textId="23461578" w:rsidR="0045186A" w:rsidRPr="007249F4" w:rsidRDefault="0045186A" w:rsidP="0045186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</w:t>
            </w:r>
            <w:r>
              <w:rPr>
                <w:iCs/>
              </w:rPr>
              <w:t>9</w:t>
            </w:r>
            <w:r w:rsidRPr="0038367D">
              <w:rPr>
                <w:iCs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FE1DED8" w14:textId="4334599B" w:rsidR="0045186A" w:rsidRPr="0045186A" w:rsidRDefault="0045186A" w:rsidP="0045186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5186A">
              <w:t>1710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272EE8BA" w14:textId="40BDF2A5" w:rsidR="0045186A" w:rsidRPr="007249F4" w:rsidRDefault="0045186A" w:rsidP="0045186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1</w:t>
            </w:r>
            <w:r>
              <w:rPr>
                <w:iCs/>
              </w:rPr>
              <w:t>7</w:t>
            </w:r>
            <w:r w:rsidRPr="0038367D">
              <w:rPr>
                <w:iCs/>
              </w:rPr>
              <w:t>%</w:t>
            </w:r>
          </w:p>
        </w:tc>
      </w:tr>
      <w:tr w:rsidR="0045186A" w:rsidRPr="000D59C3" w14:paraId="4E5039CF" w14:textId="77777777" w:rsidTr="00EC1E10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7BEDEAB3" w14:textId="77777777" w:rsidR="0045186A" w:rsidRPr="000D59C3" w:rsidRDefault="0045186A" w:rsidP="0045186A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21 or over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151D753" w14:textId="2FDC67BE" w:rsidR="0045186A" w:rsidRPr="007F4ECC" w:rsidRDefault="0045186A" w:rsidP="0045186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F4ECC">
              <w:t>1711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6BBE868F" w14:textId="775F92C9" w:rsidR="0045186A" w:rsidRPr="007249F4" w:rsidRDefault="0045186A" w:rsidP="0045186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1</w:t>
            </w:r>
            <w:r>
              <w:rPr>
                <w:iCs/>
              </w:rPr>
              <w:t>0</w:t>
            </w:r>
            <w:r w:rsidRPr="0038367D">
              <w:rPr>
                <w:iCs/>
              </w:rPr>
              <w:t>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73CFC16" w14:textId="0E5D5DA6" w:rsidR="0045186A" w:rsidRPr="007F4ECC" w:rsidRDefault="0045186A" w:rsidP="0045186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F4ECC">
              <w:t>966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499F8D44" w14:textId="1F600113" w:rsidR="0045186A" w:rsidRPr="007249F4" w:rsidRDefault="0045186A" w:rsidP="0045186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5</w:t>
            </w:r>
            <w:r>
              <w:rPr>
                <w:iCs/>
              </w:rPr>
              <w:t>6</w:t>
            </w:r>
            <w:r w:rsidRPr="0038367D">
              <w:rPr>
                <w:iCs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8FB492A" w14:textId="20261732" w:rsidR="0045186A" w:rsidRPr="0045186A" w:rsidRDefault="0045186A" w:rsidP="0045186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5186A">
              <w:t>314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2B329378" w14:textId="28A16827" w:rsidR="0045186A" w:rsidRPr="007249F4" w:rsidRDefault="0045186A" w:rsidP="0045186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3</w:t>
            </w:r>
            <w:r>
              <w:rPr>
                <w:iCs/>
              </w:rPr>
              <w:t>3</w:t>
            </w:r>
            <w:r w:rsidRPr="0038367D">
              <w:rPr>
                <w:iCs/>
              </w:rPr>
              <w:t>%</w:t>
            </w:r>
          </w:p>
        </w:tc>
      </w:tr>
      <w:tr w:rsidR="0045186A" w:rsidRPr="000D59C3" w14:paraId="05082572" w14:textId="77777777" w:rsidTr="00EC1E10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76C6A485" w14:textId="77777777" w:rsidR="0045186A" w:rsidRPr="000D59C3" w:rsidRDefault="0045186A" w:rsidP="0045186A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DA278DA" w14:textId="3D6C7BE0" w:rsidR="0045186A" w:rsidRPr="007F4ECC" w:rsidRDefault="0045186A" w:rsidP="0045186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F4ECC"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1D032AD3" w14:textId="16B349A4" w:rsidR="0045186A" w:rsidRPr="007249F4" w:rsidRDefault="0045186A" w:rsidP="0045186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D8E9C26" w14:textId="25DEDC35" w:rsidR="0045186A" w:rsidRPr="007F4ECC" w:rsidRDefault="0045186A" w:rsidP="0045186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F4ECC">
              <w:t>1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030919D4" w14:textId="725B6E00" w:rsidR="0045186A" w:rsidRPr="007249F4" w:rsidRDefault="0045186A" w:rsidP="0045186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33</w:t>
            </w:r>
            <w:r w:rsidRPr="0038367D">
              <w:rPr>
                <w:iCs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F307A17" w14:textId="7054A836" w:rsidR="0045186A" w:rsidRPr="0045186A" w:rsidRDefault="0045186A" w:rsidP="0045186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5186A"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51C86DF1" w14:textId="294E09EB" w:rsidR="0045186A" w:rsidRPr="007249F4" w:rsidRDefault="0045186A" w:rsidP="0045186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45186A" w:rsidRPr="000D59C3" w14:paraId="618D7EBD" w14:textId="77777777" w:rsidTr="00EC1E10">
        <w:trPr>
          <w:trHeight w:val="270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44C1C2D7" w14:textId="77777777" w:rsidR="0045186A" w:rsidRPr="000D59C3" w:rsidRDefault="0045186A" w:rsidP="0045186A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85C9C6D" w14:textId="74C4022B" w:rsidR="0045186A" w:rsidRPr="007F4ECC" w:rsidRDefault="0045186A" w:rsidP="0045186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F4ECC">
              <w:t>16395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73E9F822" w14:textId="31DF578F" w:rsidR="0045186A" w:rsidRPr="007249F4" w:rsidRDefault="0045186A" w:rsidP="0045186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1E117D3" w14:textId="6C109476" w:rsidR="0045186A" w:rsidRPr="007F4ECC" w:rsidRDefault="0045186A" w:rsidP="0045186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F4ECC">
              <w:t>11149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635BF402" w14:textId="39A49C67" w:rsidR="0045186A" w:rsidRPr="007249F4" w:rsidRDefault="0045186A" w:rsidP="0045186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</w:t>
            </w:r>
            <w:r>
              <w:rPr>
                <w:iCs/>
              </w:rPr>
              <w:t>8</w:t>
            </w:r>
            <w:r w:rsidRPr="0038367D">
              <w:rPr>
                <w:iCs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9ACE264" w14:textId="1BA0458E" w:rsidR="0045186A" w:rsidRPr="0045186A" w:rsidRDefault="0045186A" w:rsidP="0045186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5186A">
              <w:t>2024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58760539" w14:textId="5BA77FDC" w:rsidR="0045186A" w:rsidRPr="007249F4" w:rsidRDefault="0045186A" w:rsidP="0045186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1</w:t>
            </w:r>
            <w:r>
              <w:rPr>
                <w:iCs/>
              </w:rPr>
              <w:t>8</w:t>
            </w:r>
            <w:r w:rsidRPr="0038367D">
              <w:rPr>
                <w:iCs/>
              </w:rPr>
              <w:t>%</w:t>
            </w:r>
          </w:p>
        </w:tc>
      </w:tr>
      <w:tr w:rsidR="0038367D" w:rsidRPr="000D59C3" w14:paraId="7E57400E" w14:textId="77777777" w:rsidTr="0038367D">
        <w:trPr>
          <w:trHeight w:val="270"/>
          <w:jc w:val="center"/>
        </w:trPr>
        <w:tc>
          <w:tcPr>
            <w:tcW w:w="11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6F1D18E9" w14:textId="77777777" w:rsidR="007249F4" w:rsidRPr="000D59C3" w:rsidRDefault="007249F4" w:rsidP="0038367D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0D59C3">
              <w:rPr>
                <w:rFonts w:eastAsia="Times New Roman"/>
                <w:bCs/>
                <w:color w:val="000000"/>
                <w:lang w:eastAsia="en-GB"/>
              </w:rPr>
              <w:t>Taught Postgraduate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4A518D6B" w14:textId="602EE4F6" w:rsidR="007249F4" w:rsidRPr="007F4ECC" w:rsidRDefault="007249F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35AB1591" w14:textId="02128D4F" w:rsidR="007249F4" w:rsidRPr="007249F4" w:rsidRDefault="007249F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7F673164" w14:textId="1CC3BE4F" w:rsidR="007249F4" w:rsidRPr="007F4ECC" w:rsidRDefault="007249F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34DEC1BD" w14:textId="1C688F6E" w:rsidR="007249F4" w:rsidRPr="007249F4" w:rsidRDefault="007249F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60BB459A" w14:textId="72533850" w:rsidR="007249F4" w:rsidRPr="0045186A" w:rsidRDefault="007249F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0B6A0BE6" w14:textId="7DA44E98" w:rsidR="007249F4" w:rsidRPr="007249F4" w:rsidRDefault="007249F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45186A" w:rsidRPr="000D59C3" w14:paraId="2736C6AA" w14:textId="77777777" w:rsidTr="00335342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7441608E" w14:textId="77777777" w:rsidR="0045186A" w:rsidRPr="000D59C3" w:rsidRDefault="0045186A" w:rsidP="0045186A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Under 25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B221103" w14:textId="393585FA" w:rsidR="0045186A" w:rsidRPr="007F4ECC" w:rsidRDefault="0045186A" w:rsidP="0045186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F4ECC">
              <w:t>49713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34F36972" w14:textId="16A62776" w:rsidR="0045186A" w:rsidRPr="007249F4" w:rsidRDefault="0045186A" w:rsidP="0045186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7</w:t>
            </w:r>
            <w:r>
              <w:rPr>
                <w:iCs/>
              </w:rPr>
              <w:t>0</w:t>
            </w:r>
            <w:r w:rsidRPr="0038367D">
              <w:rPr>
                <w:iCs/>
              </w:rPr>
              <w:t>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14:paraId="79210D95" w14:textId="35BA54A1" w:rsidR="0045186A" w:rsidRPr="007F4ECC" w:rsidRDefault="0045186A" w:rsidP="0045186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F4ECC">
              <w:t>25843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0412FECD" w14:textId="18EB1BD4" w:rsidR="0045186A" w:rsidRPr="007249F4" w:rsidRDefault="0045186A" w:rsidP="0045186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52</w:t>
            </w:r>
            <w:r w:rsidRPr="0038367D">
              <w:rPr>
                <w:iCs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7C5A0B6" w14:textId="101CD126" w:rsidR="0045186A" w:rsidRPr="0045186A" w:rsidRDefault="0045186A" w:rsidP="0045186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5186A">
              <w:t>6090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23B366B2" w14:textId="01697632" w:rsidR="0045186A" w:rsidRPr="007249F4" w:rsidRDefault="0045186A" w:rsidP="0045186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24</w:t>
            </w:r>
            <w:r w:rsidRPr="0038367D">
              <w:rPr>
                <w:iCs/>
              </w:rPr>
              <w:t>%</w:t>
            </w:r>
          </w:p>
        </w:tc>
      </w:tr>
      <w:tr w:rsidR="0045186A" w:rsidRPr="000D59C3" w14:paraId="70DD987A" w14:textId="77777777" w:rsidTr="00335342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68C87EB5" w14:textId="77777777" w:rsidR="0045186A" w:rsidRPr="000D59C3" w:rsidRDefault="0045186A" w:rsidP="0045186A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25 or over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EB1DC37" w14:textId="198CEFB9" w:rsidR="0045186A" w:rsidRPr="007F4ECC" w:rsidRDefault="0045186A" w:rsidP="0045186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F4ECC">
              <w:t>21372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385A0A7D" w14:textId="3F25920B" w:rsidR="0045186A" w:rsidRPr="007249F4" w:rsidRDefault="0045186A" w:rsidP="0045186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30</w:t>
            </w:r>
            <w:r w:rsidRPr="0038367D">
              <w:rPr>
                <w:iCs/>
              </w:rPr>
              <w:t>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14:paraId="71513573" w14:textId="5FC91020" w:rsidR="0045186A" w:rsidRPr="007F4ECC" w:rsidRDefault="0045186A" w:rsidP="0045186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F4ECC">
              <w:t>10617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537C6706" w14:textId="4B69D37E" w:rsidR="0045186A" w:rsidRPr="007249F4" w:rsidRDefault="0045186A" w:rsidP="0045186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50</w:t>
            </w:r>
            <w:r w:rsidRPr="0038367D">
              <w:rPr>
                <w:iCs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68940E5" w14:textId="0B717AA3" w:rsidR="0045186A" w:rsidRPr="0045186A" w:rsidRDefault="0045186A" w:rsidP="0045186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5186A">
              <w:t>3877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3A8B8ABA" w14:textId="7430E6CA" w:rsidR="0045186A" w:rsidRPr="007249F4" w:rsidRDefault="0045186A" w:rsidP="0045186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3</w:t>
            </w:r>
            <w:r>
              <w:rPr>
                <w:iCs/>
              </w:rPr>
              <w:t>7</w:t>
            </w:r>
            <w:r w:rsidRPr="0038367D">
              <w:rPr>
                <w:iCs/>
              </w:rPr>
              <w:t>%</w:t>
            </w:r>
          </w:p>
        </w:tc>
      </w:tr>
      <w:tr w:rsidR="0045186A" w:rsidRPr="000D59C3" w14:paraId="67F687B5" w14:textId="77777777" w:rsidTr="00335342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74A175E7" w14:textId="77777777" w:rsidR="0045186A" w:rsidRPr="000D59C3" w:rsidRDefault="0045186A" w:rsidP="0045186A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1351886" w14:textId="6571D453" w:rsidR="0045186A" w:rsidRPr="007F4ECC" w:rsidRDefault="0045186A" w:rsidP="0045186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F4ECC"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1CFAC564" w14:textId="23680F09" w:rsidR="0045186A" w:rsidRPr="007249F4" w:rsidRDefault="0045186A" w:rsidP="0045186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14:paraId="5B7358C8" w14:textId="3F7C8C78" w:rsidR="0045186A" w:rsidRPr="007F4ECC" w:rsidRDefault="0045186A" w:rsidP="0045186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F4ECC">
              <w:t> 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7321C71F" w14:textId="5B13D788" w:rsidR="0045186A" w:rsidRPr="007249F4" w:rsidRDefault="0045186A" w:rsidP="0045186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1E0E1A0" w14:textId="1B7A76E4" w:rsidR="0045186A" w:rsidRPr="0045186A" w:rsidRDefault="0045186A" w:rsidP="0045186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5186A"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5B3CB095" w14:textId="7A559139" w:rsidR="0045186A" w:rsidRPr="007249F4" w:rsidRDefault="0045186A" w:rsidP="0045186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45186A" w:rsidRPr="000D59C3" w14:paraId="0EFD6881" w14:textId="77777777" w:rsidTr="00335342">
        <w:trPr>
          <w:trHeight w:val="270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72C72789" w14:textId="77777777" w:rsidR="0045186A" w:rsidRPr="000D59C3" w:rsidRDefault="0045186A" w:rsidP="0045186A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D44A7E2" w14:textId="1052787E" w:rsidR="0045186A" w:rsidRPr="007F4ECC" w:rsidRDefault="0045186A" w:rsidP="0045186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F4ECC">
              <w:t>71085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2DE95F58" w14:textId="3FB12B52" w:rsidR="0045186A" w:rsidRPr="007249F4" w:rsidRDefault="0045186A" w:rsidP="0045186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D8E4BC"/>
            <w:noWrap/>
            <w:vAlign w:val="bottom"/>
          </w:tcPr>
          <w:p w14:paraId="6CFB8F6E" w14:textId="467F9EBE" w:rsidR="0045186A" w:rsidRPr="007F4ECC" w:rsidRDefault="0045186A" w:rsidP="0045186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F4ECC">
              <w:t>36460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09BA4E59" w14:textId="2D2507E5" w:rsidR="0045186A" w:rsidRPr="007249F4" w:rsidRDefault="0045186A" w:rsidP="0045186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51</w:t>
            </w:r>
            <w:r w:rsidRPr="0038367D">
              <w:rPr>
                <w:iCs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B5C68A6" w14:textId="761B70B8" w:rsidR="0045186A" w:rsidRPr="0045186A" w:rsidRDefault="0045186A" w:rsidP="0045186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5186A">
              <w:t>9967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33278A9D" w14:textId="530FC177" w:rsidR="0045186A" w:rsidRPr="007249F4" w:rsidRDefault="0045186A" w:rsidP="0045186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</w:t>
            </w:r>
            <w:r>
              <w:rPr>
                <w:iCs/>
              </w:rPr>
              <w:t>7</w:t>
            </w:r>
            <w:r w:rsidRPr="0038367D">
              <w:rPr>
                <w:iCs/>
              </w:rPr>
              <w:t>%</w:t>
            </w:r>
          </w:p>
        </w:tc>
      </w:tr>
      <w:tr w:rsidR="0038367D" w:rsidRPr="000D59C3" w14:paraId="620B1A76" w14:textId="77777777" w:rsidTr="0038367D">
        <w:trPr>
          <w:trHeight w:val="270"/>
          <w:jc w:val="center"/>
        </w:trPr>
        <w:tc>
          <w:tcPr>
            <w:tcW w:w="11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2A9ECA92" w14:textId="77777777" w:rsidR="007249F4" w:rsidRPr="000D59C3" w:rsidRDefault="007249F4" w:rsidP="0038367D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0D59C3">
              <w:rPr>
                <w:rFonts w:eastAsia="Times New Roman"/>
                <w:bCs/>
                <w:color w:val="000000"/>
                <w:lang w:eastAsia="en-GB"/>
              </w:rPr>
              <w:t>Research Postgraduate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14:paraId="28CE153D" w14:textId="0AD7CD1F" w:rsidR="007249F4" w:rsidRPr="007F4ECC" w:rsidRDefault="007249F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0511829B" w14:textId="13E4DA0F" w:rsidR="007249F4" w:rsidRPr="007249F4" w:rsidRDefault="007249F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14:paraId="0BCC25B1" w14:textId="4D8E22FA" w:rsidR="007249F4" w:rsidRPr="007F4ECC" w:rsidRDefault="007249F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31CE9F50" w14:textId="60E0AD21" w:rsidR="007249F4" w:rsidRPr="007249F4" w:rsidRDefault="007249F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14:paraId="5EC299C0" w14:textId="265EC2CD" w:rsidR="007249F4" w:rsidRPr="0045186A" w:rsidRDefault="007249F4" w:rsidP="0038367D">
            <w:pPr>
              <w:jc w:val="center"/>
              <w:rPr>
                <w:rFonts w:eastAsia="Times New Roman"/>
                <w:color w:val="000000"/>
                <w:highlight w:val="yellow"/>
                <w:lang w:eastAsia="en-GB"/>
              </w:rPr>
            </w:pP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6A9144D9" w14:textId="1C63F6F6" w:rsidR="007249F4" w:rsidRPr="007249F4" w:rsidRDefault="007249F4" w:rsidP="0038367D">
            <w:pPr>
              <w:jc w:val="center"/>
              <w:rPr>
                <w:rFonts w:eastAsia="Times New Roman"/>
                <w:color w:val="000000"/>
                <w:highlight w:val="yellow"/>
                <w:lang w:eastAsia="en-GB"/>
              </w:rPr>
            </w:pPr>
          </w:p>
        </w:tc>
      </w:tr>
      <w:tr w:rsidR="0045186A" w:rsidRPr="000D59C3" w14:paraId="264BFD93" w14:textId="77777777" w:rsidTr="00DC43AE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5F0314B4" w14:textId="77777777" w:rsidR="0045186A" w:rsidRPr="000D59C3" w:rsidRDefault="0045186A" w:rsidP="0045186A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Under 25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43E368D" w14:textId="1070AEAA" w:rsidR="0045186A" w:rsidRPr="007F4ECC" w:rsidRDefault="0045186A" w:rsidP="0045186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F4ECC">
              <w:t>721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31BF8E0C" w14:textId="5452B6E6" w:rsidR="0045186A" w:rsidRPr="007249F4" w:rsidRDefault="0045186A" w:rsidP="0045186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1</w:t>
            </w:r>
            <w:r>
              <w:rPr>
                <w:iCs/>
              </w:rPr>
              <w:t>4</w:t>
            </w:r>
            <w:r w:rsidRPr="0038367D">
              <w:rPr>
                <w:iCs/>
              </w:rPr>
              <w:t>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CB93F7F" w14:textId="711AA238" w:rsidR="0045186A" w:rsidRPr="007F4ECC" w:rsidRDefault="0045186A" w:rsidP="0045186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F4ECC">
              <w:t>128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09C5BC83" w14:textId="2BCE5547" w:rsidR="0045186A" w:rsidRPr="007249F4" w:rsidRDefault="0045186A" w:rsidP="0045186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18</w:t>
            </w:r>
            <w:r w:rsidRPr="0038367D">
              <w:rPr>
                <w:iCs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1DDAB1C" w14:textId="75D3AE73" w:rsidR="0045186A" w:rsidRPr="0045186A" w:rsidRDefault="0045186A" w:rsidP="0045186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5186A">
              <w:t>80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2FFA0985" w14:textId="5AF6811D" w:rsidR="0045186A" w:rsidRPr="007249F4" w:rsidRDefault="0045186A" w:rsidP="0045186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</w:t>
            </w:r>
            <w:r>
              <w:rPr>
                <w:iCs/>
              </w:rPr>
              <w:t>3</w:t>
            </w:r>
            <w:r w:rsidRPr="0038367D">
              <w:rPr>
                <w:iCs/>
              </w:rPr>
              <w:t>%</w:t>
            </w:r>
          </w:p>
        </w:tc>
      </w:tr>
      <w:tr w:rsidR="0045186A" w:rsidRPr="000D59C3" w14:paraId="52327406" w14:textId="77777777" w:rsidTr="00DC43AE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4C4BBB1B" w14:textId="77777777" w:rsidR="0045186A" w:rsidRPr="000D59C3" w:rsidRDefault="0045186A" w:rsidP="0045186A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25 or over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055D853" w14:textId="0BFE5894" w:rsidR="0045186A" w:rsidRPr="007F4ECC" w:rsidRDefault="0045186A" w:rsidP="0045186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F4ECC">
              <w:t>4254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48588FA4" w14:textId="10BE0613" w:rsidR="0045186A" w:rsidRPr="007249F4" w:rsidRDefault="0045186A" w:rsidP="0045186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8</w:t>
            </w:r>
            <w:r>
              <w:rPr>
                <w:iCs/>
              </w:rPr>
              <w:t>6</w:t>
            </w:r>
            <w:r w:rsidRPr="0038367D">
              <w:rPr>
                <w:iCs/>
              </w:rPr>
              <w:t>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88B55DB" w14:textId="706E1EC7" w:rsidR="0045186A" w:rsidRPr="007F4ECC" w:rsidRDefault="0045186A" w:rsidP="0045186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F4ECC">
              <w:t>625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64696CC7" w14:textId="132B67F8" w:rsidR="0045186A" w:rsidRPr="007249F4" w:rsidRDefault="0045186A" w:rsidP="0045186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1</w:t>
            </w:r>
            <w:r>
              <w:rPr>
                <w:iCs/>
              </w:rPr>
              <w:t>5</w:t>
            </w:r>
            <w:r w:rsidRPr="0038367D">
              <w:rPr>
                <w:iCs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B7EED4D" w14:textId="0FFB0C1A" w:rsidR="0045186A" w:rsidRPr="0045186A" w:rsidRDefault="0045186A" w:rsidP="0045186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5186A">
              <w:t>403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0F62891A" w14:textId="29D01689" w:rsidR="0045186A" w:rsidRPr="007249F4" w:rsidRDefault="0045186A" w:rsidP="0045186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</w:t>
            </w:r>
            <w:r>
              <w:rPr>
                <w:iCs/>
              </w:rPr>
              <w:t>4</w:t>
            </w:r>
            <w:r w:rsidRPr="0038367D">
              <w:rPr>
                <w:iCs/>
              </w:rPr>
              <w:t>%</w:t>
            </w:r>
          </w:p>
        </w:tc>
      </w:tr>
      <w:tr w:rsidR="0045186A" w:rsidRPr="000D59C3" w14:paraId="5B562E18" w14:textId="77777777" w:rsidTr="00DC43AE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7499F241" w14:textId="77777777" w:rsidR="0045186A" w:rsidRPr="000D59C3" w:rsidRDefault="0045186A" w:rsidP="0045186A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0EF8CEA" w14:textId="3798DA4B" w:rsidR="0045186A" w:rsidRPr="007F4ECC" w:rsidRDefault="0045186A" w:rsidP="0045186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F4ECC"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10FDDD07" w14:textId="78C564D8" w:rsidR="0045186A" w:rsidRPr="007249F4" w:rsidRDefault="0045186A" w:rsidP="0045186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6151E38" w14:textId="4B9FB7D2" w:rsidR="0045186A" w:rsidRPr="007F4ECC" w:rsidRDefault="0045186A" w:rsidP="0045186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F4ECC"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233551E4" w14:textId="5FE6C7EB" w:rsidR="0045186A" w:rsidRPr="007249F4" w:rsidRDefault="0045186A" w:rsidP="0045186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F9361EE" w14:textId="2D0BFA3E" w:rsidR="0045186A" w:rsidRPr="0045186A" w:rsidRDefault="0045186A" w:rsidP="0045186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5186A"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6420D9F3" w14:textId="4955B9EE" w:rsidR="0045186A" w:rsidRPr="007249F4" w:rsidRDefault="0045186A" w:rsidP="0045186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45186A" w:rsidRPr="000D59C3" w14:paraId="076B37B0" w14:textId="77777777" w:rsidTr="00DC43AE">
        <w:trPr>
          <w:trHeight w:val="270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1433415D" w14:textId="77777777" w:rsidR="0045186A" w:rsidRPr="000D59C3" w:rsidRDefault="0045186A" w:rsidP="0045186A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D5F3CD1" w14:textId="2855AF06" w:rsidR="0045186A" w:rsidRPr="007F4ECC" w:rsidRDefault="0045186A" w:rsidP="0045186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F4ECC">
              <w:t>4975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19ACE1F7" w14:textId="78CAAD15" w:rsidR="0045186A" w:rsidRPr="007249F4" w:rsidRDefault="0045186A" w:rsidP="0045186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8657183" w14:textId="62BF3250" w:rsidR="0045186A" w:rsidRPr="007F4ECC" w:rsidRDefault="0045186A" w:rsidP="0045186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F4ECC">
              <w:t>753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06C06B96" w14:textId="28878BD1" w:rsidR="0045186A" w:rsidRPr="007249F4" w:rsidRDefault="0045186A" w:rsidP="0045186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15</w:t>
            </w:r>
            <w:r w:rsidRPr="0038367D">
              <w:rPr>
                <w:iCs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EEC076D" w14:textId="75A57468" w:rsidR="0045186A" w:rsidRPr="0045186A" w:rsidRDefault="0045186A" w:rsidP="0045186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5186A">
              <w:t>483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5FE5A156" w14:textId="451F4553" w:rsidR="0045186A" w:rsidRPr="007249F4" w:rsidRDefault="0045186A" w:rsidP="0045186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</w:t>
            </w:r>
            <w:r>
              <w:rPr>
                <w:iCs/>
              </w:rPr>
              <w:t>4</w:t>
            </w:r>
            <w:r w:rsidRPr="0038367D">
              <w:rPr>
                <w:iCs/>
              </w:rPr>
              <w:t>%</w:t>
            </w:r>
          </w:p>
        </w:tc>
      </w:tr>
    </w:tbl>
    <w:p w14:paraId="6D98F7AE" w14:textId="77777777" w:rsidR="00E74158" w:rsidRDefault="00E74158" w:rsidP="000D59C3">
      <w:pPr>
        <w:spacing w:line="360" w:lineRule="auto"/>
      </w:pPr>
    </w:p>
    <w:p w14:paraId="2F79DFD5" w14:textId="77777777" w:rsidR="00B8460A" w:rsidRDefault="00B8460A" w:rsidP="000D59C3">
      <w:pPr>
        <w:spacing w:line="360" w:lineRule="auto"/>
        <w:rPr>
          <w:b/>
        </w:rPr>
      </w:pPr>
    </w:p>
    <w:p w14:paraId="52E9D745" w14:textId="77777777" w:rsidR="000952BB" w:rsidRDefault="000952BB">
      <w:pPr>
        <w:spacing w:after="200"/>
        <w:rPr>
          <w:b/>
        </w:rPr>
      </w:pPr>
      <w:r>
        <w:rPr>
          <w:b/>
        </w:rPr>
        <w:br w:type="page"/>
      </w:r>
    </w:p>
    <w:p w14:paraId="1CBC51C9" w14:textId="0E439CFA" w:rsidR="0033561C" w:rsidRDefault="00282987" w:rsidP="000D59C3">
      <w:pPr>
        <w:spacing w:line="360" w:lineRule="auto"/>
        <w:rPr>
          <w:b/>
        </w:rPr>
      </w:pPr>
      <w:r w:rsidRPr="000D59C3">
        <w:rPr>
          <w:b/>
        </w:rPr>
        <w:lastRenderedPageBreak/>
        <w:t>Commentary</w:t>
      </w:r>
    </w:p>
    <w:p w14:paraId="0A594496" w14:textId="77777777" w:rsidR="00A06B27" w:rsidRPr="000D59C3" w:rsidRDefault="00A06B27" w:rsidP="000D59C3">
      <w:pPr>
        <w:spacing w:line="360" w:lineRule="auto"/>
        <w:rPr>
          <w:b/>
        </w:rPr>
      </w:pPr>
    </w:p>
    <w:p w14:paraId="3EB7B284" w14:textId="700F4FDD" w:rsidR="00DB50B5" w:rsidRDefault="00DB50B5" w:rsidP="00DB50B5">
      <w:pPr>
        <w:spacing w:line="360" w:lineRule="auto"/>
        <w:rPr>
          <w:rFonts w:eastAsia="BatangChe"/>
        </w:rPr>
      </w:pPr>
      <w:r w:rsidRPr="00C167B2">
        <w:rPr>
          <w:rFonts w:eastAsia="BatangChe"/>
        </w:rPr>
        <w:t>Undergraduate- The split across age groups between UG Home applications f</w:t>
      </w:r>
      <w:r>
        <w:rPr>
          <w:rFonts w:eastAsia="BatangChe"/>
        </w:rPr>
        <w:t>or 202</w:t>
      </w:r>
      <w:r w:rsidR="00EE2F4A">
        <w:rPr>
          <w:rFonts w:eastAsia="BatangChe"/>
        </w:rPr>
        <w:t>1</w:t>
      </w:r>
      <w:r>
        <w:rPr>
          <w:rFonts w:eastAsia="BatangChe"/>
        </w:rPr>
        <w:t>-2</w:t>
      </w:r>
      <w:r w:rsidR="00EE2F4A">
        <w:rPr>
          <w:rFonts w:eastAsia="BatangChe"/>
        </w:rPr>
        <w:t>2</w:t>
      </w:r>
      <w:r>
        <w:rPr>
          <w:rFonts w:eastAsia="BatangChe"/>
        </w:rPr>
        <w:t xml:space="preserve"> is 93</w:t>
      </w:r>
      <w:r w:rsidRPr="00C167B2">
        <w:rPr>
          <w:rFonts w:eastAsia="BatangChe"/>
        </w:rPr>
        <w:t xml:space="preserve">% </w:t>
      </w:r>
      <w:r>
        <w:rPr>
          <w:rFonts w:eastAsia="BatangChe"/>
        </w:rPr>
        <w:t>made by those under 21 years and 7</w:t>
      </w:r>
      <w:r w:rsidRPr="00C167B2">
        <w:rPr>
          <w:rFonts w:eastAsia="BatangChe"/>
        </w:rPr>
        <w:t>% from those who are 21 or over</w:t>
      </w:r>
      <w:r w:rsidR="00EE2F4A">
        <w:rPr>
          <w:rFonts w:eastAsia="BatangChe"/>
        </w:rPr>
        <w:t xml:space="preserve"> (both the same as the previous year)</w:t>
      </w:r>
      <w:r w:rsidRPr="00C167B2">
        <w:rPr>
          <w:rFonts w:eastAsia="BatangChe"/>
        </w:rPr>
        <w:t xml:space="preserve">. The percentage of applicants who were offered a place of study </w:t>
      </w:r>
      <w:r>
        <w:rPr>
          <w:rFonts w:eastAsia="BatangChe"/>
        </w:rPr>
        <w:t>i</w:t>
      </w:r>
      <w:r w:rsidRPr="00C167B2">
        <w:rPr>
          <w:rFonts w:eastAsia="BatangChe"/>
        </w:rPr>
        <w:t xml:space="preserve">s lower for those 21 </w:t>
      </w:r>
      <w:r>
        <w:rPr>
          <w:rFonts w:eastAsia="BatangChe"/>
        </w:rPr>
        <w:t>and over than for those under 21 (</w:t>
      </w:r>
      <w:r w:rsidR="00EE2F4A">
        <w:rPr>
          <w:rFonts w:eastAsia="BatangChe"/>
        </w:rPr>
        <w:t>28</w:t>
      </w:r>
      <w:r w:rsidRPr="00C167B2">
        <w:rPr>
          <w:rFonts w:eastAsia="BatangChe"/>
        </w:rPr>
        <w:t>% and 68% respectively</w:t>
      </w:r>
      <w:r w:rsidR="00EE2F4A">
        <w:rPr>
          <w:rFonts w:eastAsia="BatangChe"/>
        </w:rPr>
        <w:t xml:space="preserve"> – last year 33% and 68%</w:t>
      </w:r>
      <w:r w:rsidRPr="00C167B2">
        <w:rPr>
          <w:rFonts w:eastAsia="BatangChe"/>
        </w:rPr>
        <w:t>). The percentage of those offered a place wh</w:t>
      </w:r>
      <w:r>
        <w:rPr>
          <w:rFonts w:eastAsia="BatangChe"/>
        </w:rPr>
        <w:t>o accepted is 2</w:t>
      </w:r>
      <w:r w:rsidR="00EE2F4A">
        <w:rPr>
          <w:rFonts w:eastAsia="BatangChe"/>
        </w:rPr>
        <w:t>3</w:t>
      </w:r>
      <w:r>
        <w:rPr>
          <w:rFonts w:eastAsia="BatangChe"/>
        </w:rPr>
        <w:t>% for the under 21 age group and 4</w:t>
      </w:r>
      <w:r w:rsidR="00EE2F4A">
        <w:rPr>
          <w:rFonts w:eastAsia="BatangChe"/>
        </w:rPr>
        <w:t>7</w:t>
      </w:r>
      <w:r>
        <w:rPr>
          <w:rFonts w:eastAsia="BatangChe"/>
        </w:rPr>
        <w:t>% in the 21 or over age group</w:t>
      </w:r>
      <w:r w:rsidRPr="00C167B2">
        <w:rPr>
          <w:rFonts w:eastAsia="BatangChe"/>
        </w:rPr>
        <w:t>.</w:t>
      </w:r>
      <w:r>
        <w:rPr>
          <w:rFonts w:eastAsia="BatangChe"/>
        </w:rPr>
        <w:t xml:space="preserve"> The figures for EU students are broadly similar, but with lower rates of acceptance (1</w:t>
      </w:r>
      <w:r w:rsidR="00EE2F4A">
        <w:rPr>
          <w:rFonts w:eastAsia="BatangChe"/>
        </w:rPr>
        <w:t>4</w:t>
      </w:r>
      <w:r>
        <w:rPr>
          <w:rFonts w:eastAsia="BatangChe"/>
        </w:rPr>
        <w:t>% and 3</w:t>
      </w:r>
      <w:r w:rsidR="00EE2F4A">
        <w:rPr>
          <w:rFonts w:eastAsia="BatangChe"/>
        </w:rPr>
        <w:t>3</w:t>
      </w:r>
      <w:r>
        <w:rPr>
          <w:rFonts w:eastAsia="BatangChe"/>
        </w:rPr>
        <w:t xml:space="preserve">% </w:t>
      </w:r>
      <w:r w:rsidR="00A643AE">
        <w:rPr>
          <w:rFonts w:eastAsia="BatangChe"/>
        </w:rPr>
        <w:t>respectively). Applicants from O</w:t>
      </w:r>
      <w:r>
        <w:rPr>
          <w:rFonts w:eastAsia="BatangChe"/>
        </w:rPr>
        <w:t>verseas are typically slightly older (</w:t>
      </w:r>
      <w:r w:rsidR="00F3261C">
        <w:rPr>
          <w:rFonts w:eastAsia="BatangChe"/>
        </w:rPr>
        <w:t>1</w:t>
      </w:r>
      <w:r w:rsidR="00EE2F4A">
        <w:rPr>
          <w:rFonts w:eastAsia="BatangChe"/>
        </w:rPr>
        <w:t>0</w:t>
      </w:r>
      <w:r>
        <w:rPr>
          <w:rFonts w:eastAsia="BatangChe"/>
        </w:rPr>
        <w:t>% aged 21 years and over), have similar offer rates for those under 21 years but higher rates for those aged 21 years and over (5</w:t>
      </w:r>
      <w:r w:rsidR="00EE2F4A">
        <w:rPr>
          <w:rFonts w:eastAsia="BatangChe"/>
        </w:rPr>
        <w:t>6</w:t>
      </w:r>
      <w:r>
        <w:rPr>
          <w:rFonts w:eastAsia="BatangChe"/>
        </w:rPr>
        <w:t>%) and have lower rates of acceptance again (1</w:t>
      </w:r>
      <w:r w:rsidR="00EE2F4A">
        <w:rPr>
          <w:rFonts w:eastAsia="BatangChe"/>
        </w:rPr>
        <w:t>7</w:t>
      </w:r>
      <w:r>
        <w:rPr>
          <w:rFonts w:eastAsia="BatangChe"/>
        </w:rPr>
        <w:t>% and 3</w:t>
      </w:r>
      <w:r w:rsidR="00EE2F4A">
        <w:rPr>
          <w:rFonts w:eastAsia="BatangChe"/>
        </w:rPr>
        <w:t>3</w:t>
      </w:r>
      <w:r>
        <w:rPr>
          <w:rFonts w:eastAsia="BatangChe"/>
        </w:rPr>
        <w:t>% respectively).</w:t>
      </w:r>
    </w:p>
    <w:p w14:paraId="133AF5A1" w14:textId="77777777" w:rsidR="000D59C3" w:rsidRPr="00C167B2" w:rsidRDefault="000D59C3" w:rsidP="000D59C3">
      <w:pPr>
        <w:spacing w:line="360" w:lineRule="auto"/>
        <w:rPr>
          <w:sz w:val="22"/>
          <w:szCs w:val="22"/>
        </w:rPr>
      </w:pPr>
    </w:p>
    <w:p w14:paraId="7E737C9C" w14:textId="1C648DBF" w:rsidR="006C1D7A" w:rsidRDefault="006C1D7A" w:rsidP="006C1D7A">
      <w:pPr>
        <w:spacing w:line="360" w:lineRule="auto"/>
        <w:rPr>
          <w:rFonts w:eastAsia="BatangChe"/>
        </w:rPr>
      </w:pPr>
      <w:r w:rsidRPr="00C167B2">
        <w:rPr>
          <w:rFonts w:eastAsia="BatangChe"/>
        </w:rPr>
        <w:t>Taught Postgraduate</w:t>
      </w:r>
      <w:r>
        <w:rPr>
          <w:rFonts w:eastAsia="BatangChe"/>
        </w:rPr>
        <w:t xml:space="preserve">- PGT applications from Home students under 25 years in </w:t>
      </w:r>
      <w:r w:rsidR="00552C74">
        <w:rPr>
          <w:rFonts w:eastAsia="BatangChe"/>
        </w:rPr>
        <w:t>2021-22</w:t>
      </w:r>
      <w:r>
        <w:rPr>
          <w:rFonts w:eastAsia="BatangChe"/>
        </w:rPr>
        <w:t xml:space="preserve"> accounted for 65% of the applications, of which 7</w:t>
      </w:r>
      <w:r w:rsidR="00F23DBF">
        <w:rPr>
          <w:rFonts w:eastAsia="BatangChe"/>
        </w:rPr>
        <w:t>1</w:t>
      </w:r>
      <w:r>
        <w:rPr>
          <w:rFonts w:eastAsia="BatangChe"/>
        </w:rPr>
        <w:t>% were offered a place and 6</w:t>
      </w:r>
      <w:r w:rsidR="00F23DBF">
        <w:rPr>
          <w:rFonts w:eastAsia="BatangChe"/>
        </w:rPr>
        <w:t>2</w:t>
      </w:r>
      <w:r>
        <w:rPr>
          <w:rFonts w:eastAsia="BatangChe"/>
        </w:rPr>
        <w:t xml:space="preserve">% were accepted. Applicants aged 25 years or over had </w:t>
      </w:r>
      <w:r w:rsidR="00F23DBF">
        <w:rPr>
          <w:rFonts w:eastAsia="BatangChe"/>
        </w:rPr>
        <w:t>the same</w:t>
      </w:r>
      <w:r>
        <w:rPr>
          <w:rFonts w:eastAsia="BatangChe"/>
        </w:rPr>
        <w:t xml:space="preserve"> offer rate </w:t>
      </w:r>
      <w:r w:rsidR="00F23DBF">
        <w:rPr>
          <w:rFonts w:eastAsia="BatangChe"/>
        </w:rPr>
        <w:t>and</w:t>
      </w:r>
      <w:r>
        <w:rPr>
          <w:rFonts w:eastAsia="BatangChe"/>
        </w:rPr>
        <w:t xml:space="preserve"> higher acceptance rates (7</w:t>
      </w:r>
      <w:r w:rsidR="00F23DBF">
        <w:rPr>
          <w:rFonts w:eastAsia="BatangChe"/>
        </w:rPr>
        <w:t>9</w:t>
      </w:r>
      <w:r>
        <w:rPr>
          <w:rFonts w:eastAsia="BatangChe"/>
        </w:rPr>
        <w:t xml:space="preserve">%). </w:t>
      </w:r>
      <w:r w:rsidR="00F23DBF">
        <w:rPr>
          <w:rFonts w:eastAsia="BatangChe"/>
        </w:rPr>
        <w:t xml:space="preserve">63% of </w:t>
      </w:r>
      <w:r>
        <w:rPr>
          <w:rFonts w:eastAsia="BatangChe"/>
        </w:rPr>
        <w:t>EU applicants were under 25 years</w:t>
      </w:r>
      <w:r w:rsidR="00F23DBF">
        <w:rPr>
          <w:rFonts w:eastAsia="BatangChe"/>
        </w:rPr>
        <w:t xml:space="preserve"> (72% last year</w:t>
      </w:r>
      <w:r>
        <w:rPr>
          <w:rFonts w:eastAsia="BatangChe"/>
        </w:rPr>
        <w:t>)</w:t>
      </w:r>
      <w:r w:rsidR="007831EE">
        <w:rPr>
          <w:rFonts w:eastAsia="BatangChe"/>
        </w:rPr>
        <w:t xml:space="preserve">. </w:t>
      </w:r>
      <w:r w:rsidR="00F23DBF">
        <w:rPr>
          <w:rFonts w:eastAsia="BatangChe"/>
        </w:rPr>
        <w:t>Offer</w:t>
      </w:r>
      <w:r>
        <w:rPr>
          <w:rFonts w:eastAsia="BatangChe"/>
        </w:rPr>
        <w:t xml:space="preserve"> rates</w:t>
      </w:r>
      <w:r w:rsidR="00F23DBF">
        <w:rPr>
          <w:rFonts w:eastAsia="BatangChe"/>
        </w:rPr>
        <w:t xml:space="preserve"> were effectively the same for each age group</w:t>
      </w:r>
      <w:r>
        <w:rPr>
          <w:rFonts w:eastAsia="BatangChe"/>
        </w:rPr>
        <w:t xml:space="preserve"> (5</w:t>
      </w:r>
      <w:r w:rsidR="00F23DBF">
        <w:rPr>
          <w:rFonts w:eastAsia="BatangChe"/>
        </w:rPr>
        <w:t>6-5</w:t>
      </w:r>
      <w:r>
        <w:rPr>
          <w:rFonts w:eastAsia="BatangChe"/>
        </w:rPr>
        <w:t xml:space="preserve">7%) </w:t>
      </w:r>
      <w:r w:rsidR="00F23DBF">
        <w:rPr>
          <w:rFonts w:eastAsia="BatangChe"/>
        </w:rPr>
        <w:t>while</w:t>
      </w:r>
      <w:r>
        <w:rPr>
          <w:rFonts w:eastAsia="BatangChe"/>
        </w:rPr>
        <w:t xml:space="preserve"> acceptance rates</w:t>
      </w:r>
      <w:r w:rsidR="00F23DBF">
        <w:rPr>
          <w:rFonts w:eastAsia="BatangChe"/>
        </w:rPr>
        <w:t xml:space="preserve"> were 4</w:t>
      </w:r>
      <w:r>
        <w:rPr>
          <w:rFonts w:eastAsia="BatangChe"/>
        </w:rPr>
        <w:t xml:space="preserve">0% and </w:t>
      </w:r>
      <w:r w:rsidR="00F23DBF">
        <w:rPr>
          <w:rFonts w:eastAsia="BatangChe"/>
        </w:rPr>
        <w:t>57</w:t>
      </w:r>
      <w:r>
        <w:rPr>
          <w:rFonts w:eastAsia="BatangChe"/>
        </w:rPr>
        <w:t>% respectively</w:t>
      </w:r>
      <w:r w:rsidR="00F23DBF">
        <w:rPr>
          <w:rFonts w:eastAsia="BatangChe"/>
        </w:rPr>
        <w:t xml:space="preserve"> (30% and 41% previously)</w:t>
      </w:r>
      <w:r>
        <w:rPr>
          <w:rFonts w:eastAsia="BatangChe"/>
        </w:rPr>
        <w:t xml:space="preserve">. Overseas students had a </w:t>
      </w:r>
      <w:r w:rsidR="007831EE">
        <w:rPr>
          <w:rFonts w:eastAsia="BatangChe"/>
        </w:rPr>
        <w:t xml:space="preserve">larger </w:t>
      </w:r>
      <w:r>
        <w:rPr>
          <w:rFonts w:eastAsia="BatangChe"/>
        </w:rPr>
        <w:t>split between the two age groups (</w:t>
      </w:r>
      <w:r w:rsidR="007831EE">
        <w:rPr>
          <w:rFonts w:eastAsia="BatangChe"/>
        </w:rPr>
        <w:t>70</w:t>
      </w:r>
      <w:r>
        <w:rPr>
          <w:rFonts w:eastAsia="BatangChe"/>
        </w:rPr>
        <w:t xml:space="preserve">% under 25 years), </w:t>
      </w:r>
      <w:r w:rsidR="007831EE">
        <w:rPr>
          <w:rFonts w:eastAsia="BatangChe"/>
        </w:rPr>
        <w:t>similar</w:t>
      </w:r>
      <w:r>
        <w:rPr>
          <w:rFonts w:eastAsia="BatangChe"/>
        </w:rPr>
        <w:t xml:space="preserve"> offer rates</w:t>
      </w:r>
      <w:r w:rsidR="007831EE">
        <w:rPr>
          <w:rFonts w:eastAsia="BatangChe"/>
        </w:rPr>
        <w:t xml:space="preserve"> between the age groups</w:t>
      </w:r>
      <w:r>
        <w:rPr>
          <w:rFonts w:eastAsia="BatangChe"/>
        </w:rPr>
        <w:t xml:space="preserve"> (</w:t>
      </w:r>
      <w:r w:rsidR="007831EE">
        <w:rPr>
          <w:rFonts w:eastAsia="BatangChe"/>
        </w:rPr>
        <w:t>52</w:t>
      </w:r>
      <w:r>
        <w:rPr>
          <w:rFonts w:eastAsia="BatangChe"/>
        </w:rPr>
        <w:t>% and 5</w:t>
      </w:r>
      <w:r w:rsidR="007831EE">
        <w:rPr>
          <w:rFonts w:eastAsia="BatangChe"/>
        </w:rPr>
        <w:t>0</w:t>
      </w:r>
      <w:r>
        <w:rPr>
          <w:rFonts w:eastAsia="BatangChe"/>
        </w:rPr>
        <w:t>% respectively) and acceptance rates</w:t>
      </w:r>
      <w:r w:rsidR="007831EE">
        <w:rPr>
          <w:rFonts w:eastAsia="BatangChe"/>
        </w:rPr>
        <w:t xml:space="preserve"> of 24</w:t>
      </w:r>
      <w:r>
        <w:rPr>
          <w:rFonts w:eastAsia="BatangChe"/>
        </w:rPr>
        <w:t>% and 3</w:t>
      </w:r>
      <w:r w:rsidR="007831EE">
        <w:rPr>
          <w:rFonts w:eastAsia="BatangChe"/>
        </w:rPr>
        <w:t>7</w:t>
      </w:r>
      <w:r>
        <w:rPr>
          <w:rFonts w:eastAsia="BatangChe"/>
        </w:rPr>
        <w:t>% respectively.</w:t>
      </w:r>
    </w:p>
    <w:p w14:paraId="5E14EB1A" w14:textId="77777777" w:rsidR="000D59C3" w:rsidRPr="00327042" w:rsidRDefault="000D59C3" w:rsidP="009B6D7E">
      <w:pPr>
        <w:spacing w:line="360" w:lineRule="auto"/>
        <w:rPr>
          <w:sz w:val="22"/>
          <w:szCs w:val="22"/>
        </w:rPr>
      </w:pPr>
    </w:p>
    <w:p w14:paraId="2683BEDC" w14:textId="65F7F605" w:rsidR="00575A84" w:rsidRDefault="00575A84" w:rsidP="009B6D7E">
      <w:pPr>
        <w:spacing w:line="360" w:lineRule="auto"/>
      </w:pPr>
      <w:r w:rsidRPr="00BE6C56">
        <w:rPr>
          <w:rFonts w:eastAsia="BatangChe"/>
        </w:rPr>
        <w:t>Research Postgraduate- The split of applications for Home PGR students between the under 25 age grou</w:t>
      </w:r>
      <w:r>
        <w:rPr>
          <w:rFonts w:eastAsia="BatangChe"/>
        </w:rPr>
        <w:t xml:space="preserve">p and the 25 or over age group is </w:t>
      </w:r>
      <w:r w:rsidR="00F3261C">
        <w:rPr>
          <w:rFonts w:eastAsia="BatangChe"/>
        </w:rPr>
        <w:t xml:space="preserve">close to </w:t>
      </w:r>
      <w:r>
        <w:rPr>
          <w:rFonts w:eastAsia="BatangChe"/>
        </w:rPr>
        <w:t>50% in each group. The proportion of a</w:t>
      </w:r>
      <w:r w:rsidRPr="00BE6C56">
        <w:rPr>
          <w:rFonts w:eastAsia="BatangChe"/>
        </w:rPr>
        <w:t xml:space="preserve">pplicants who </w:t>
      </w:r>
      <w:r>
        <w:rPr>
          <w:rFonts w:eastAsia="BatangChe"/>
        </w:rPr>
        <w:t>were made an offer of a place to</w:t>
      </w:r>
      <w:r w:rsidRPr="00BE6C56">
        <w:rPr>
          <w:rFonts w:eastAsia="BatangChe"/>
        </w:rPr>
        <w:t xml:space="preserve"> study </w:t>
      </w:r>
      <w:r>
        <w:rPr>
          <w:rFonts w:eastAsia="BatangChe"/>
        </w:rPr>
        <w:t>is higher in the under 25 year group (3</w:t>
      </w:r>
      <w:r w:rsidR="00F3261C">
        <w:rPr>
          <w:rFonts w:eastAsia="BatangChe"/>
        </w:rPr>
        <w:t>2</w:t>
      </w:r>
      <w:r>
        <w:rPr>
          <w:rFonts w:eastAsia="BatangChe"/>
        </w:rPr>
        <w:t>% compared with 2</w:t>
      </w:r>
      <w:r w:rsidR="00F3261C">
        <w:rPr>
          <w:rFonts w:eastAsia="BatangChe"/>
        </w:rPr>
        <w:t>8</w:t>
      </w:r>
      <w:r>
        <w:rPr>
          <w:rFonts w:eastAsia="BatangChe"/>
        </w:rPr>
        <w:t>%) although the acceptance rate is higher in the 25 or over group (</w:t>
      </w:r>
      <w:r w:rsidR="00F3261C">
        <w:rPr>
          <w:rFonts w:eastAsia="BatangChe"/>
        </w:rPr>
        <w:t>77</w:t>
      </w:r>
      <w:r>
        <w:rPr>
          <w:rFonts w:eastAsia="BatangChe"/>
        </w:rPr>
        <w:t>% compared with 7</w:t>
      </w:r>
      <w:r w:rsidR="00F3261C">
        <w:rPr>
          <w:rFonts w:eastAsia="BatangChe"/>
        </w:rPr>
        <w:t>2</w:t>
      </w:r>
      <w:r>
        <w:rPr>
          <w:rFonts w:eastAsia="BatangChe"/>
        </w:rPr>
        <w:t>%). EU applicants are generally older (</w:t>
      </w:r>
      <w:r w:rsidR="00F3261C">
        <w:rPr>
          <w:rFonts w:eastAsia="BatangChe"/>
        </w:rPr>
        <w:t>77</w:t>
      </w:r>
      <w:r>
        <w:rPr>
          <w:rFonts w:eastAsia="BatangChe"/>
        </w:rPr>
        <w:t>% 25 years or over), with similar offer rates (</w:t>
      </w:r>
      <w:r w:rsidR="00F3261C">
        <w:rPr>
          <w:rFonts w:eastAsia="BatangChe"/>
        </w:rPr>
        <w:t>20</w:t>
      </w:r>
      <w:r>
        <w:rPr>
          <w:rFonts w:eastAsia="BatangChe"/>
        </w:rPr>
        <w:t xml:space="preserve">% </w:t>
      </w:r>
      <w:r w:rsidR="00F3261C">
        <w:rPr>
          <w:rFonts w:eastAsia="BatangChe"/>
        </w:rPr>
        <w:t xml:space="preserve">in each case, down from 31% </w:t>
      </w:r>
      <w:r>
        <w:rPr>
          <w:rFonts w:eastAsia="BatangChe"/>
        </w:rPr>
        <w:t>and 29% respectively</w:t>
      </w:r>
      <w:r w:rsidR="00F3261C">
        <w:rPr>
          <w:rFonts w:eastAsia="BatangChe"/>
        </w:rPr>
        <w:t xml:space="preserve"> in the previous year</w:t>
      </w:r>
      <w:r>
        <w:rPr>
          <w:rFonts w:eastAsia="BatangChe"/>
        </w:rPr>
        <w:t>) and lower acceptance rates (5</w:t>
      </w:r>
      <w:r w:rsidR="00F3261C">
        <w:rPr>
          <w:rFonts w:eastAsia="BatangChe"/>
        </w:rPr>
        <w:t>7</w:t>
      </w:r>
      <w:r>
        <w:rPr>
          <w:rFonts w:eastAsia="BatangChe"/>
        </w:rPr>
        <w:t xml:space="preserve">% and </w:t>
      </w:r>
      <w:r w:rsidR="00F3261C">
        <w:rPr>
          <w:rFonts w:eastAsia="BatangChe"/>
        </w:rPr>
        <w:t>63</w:t>
      </w:r>
      <w:r>
        <w:rPr>
          <w:rFonts w:eastAsia="BatangChe"/>
        </w:rPr>
        <w:t>% respectively). Overseas applicants are generally older again (8</w:t>
      </w:r>
      <w:r w:rsidR="00492640">
        <w:rPr>
          <w:rFonts w:eastAsia="BatangChe"/>
        </w:rPr>
        <w:t>6</w:t>
      </w:r>
      <w:r>
        <w:rPr>
          <w:rFonts w:eastAsia="BatangChe"/>
        </w:rPr>
        <w:t>% aged 25 or over), with lower offer rates (</w:t>
      </w:r>
      <w:r w:rsidR="00492640">
        <w:rPr>
          <w:rFonts w:eastAsia="BatangChe"/>
        </w:rPr>
        <w:t>18</w:t>
      </w:r>
      <w:r>
        <w:rPr>
          <w:rFonts w:eastAsia="BatangChe"/>
        </w:rPr>
        <w:t>% and 1</w:t>
      </w:r>
      <w:r w:rsidR="00492640">
        <w:rPr>
          <w:rFonts w:eastAsia="BatangChe"/>
        </w:rPr>
        <w:t>5</w:t>
      </w:r>
      <w:r>
        <w:rPr>
          <w:rFonts w:eastAsia="BatangChe"/>
        </w:rPr>
        <w:t>% respectively) and with similar acceptance rates between the age groups (6</w:t>
      </w:r>
      <w:r w:rsidR="00492640">
        <w:rPr>
          <w:rFonts w:eastAsia="BatangChe"/>
        </w:rPr>
        <w:t>3</w:t>
      </w:r>
      <w:r>
        <w:rPr>
          <w:rFonts w:eastAsia="BatangChe"/>
        </w:rPr>
        <w:t>% and 6</w:t>
      </w:r>
      <w:r w:rsidR="00492640">
        <w:rPr>
          <w:rFonts w:eastAsia="BatangChe"/>
        </w:rPr>
        <w:t>4</w:t>
      </w:r>
      <w:r>
        <w:rPr>
          <w:rFonts w:eastAsia="BatangChe"/>
        </w:rPr>
        <w:t>% respectively).</w:t>
      </w:r>
    </w:p>
    <w:p w14:paraId="206A7C9F" w14:textId="7DB3A0B9" w:rsidR="000D59C3" w:rsidRDefault="00C167B2" w:rsidP="002E7D0A">
      <w:pPr>
        <w:spacing w:line="360" w:lineRule="auto"/>
        <w:rPr>
          <w:color w:val="17365D" w:themeColor="text2" w:themeShade="BF"/>
          <w:sz w:val="32"/>
          <w:szCs w:val="32"/>
        </w:rPr>
      </w:pPr>
      <w:r w:rsidRPr="00327042">
        <w:rPr>
          <w:rFonts w:eastAsia="BatangChe"/>
        </w:rPr>
        <w:lastRenderedPageBreak/>
        <w:br/>
      </w:r>
    </w:p>
    <w:p w14:paraId="4CE74019" w14:textId="77777777" w:rsidR="006D4049" w:rsidRPr="001016B3" w:rsidRDefault="006D4049" w:rsidP="000D59C3">
      <w:pPr>
        <w:pStyle w:val="Heading2"/>
        <w:rPr>
          <w:rFonts w:eastAsia="BatangChe"/>
        </w:rPr>
      </w:pPr>
      <w:bookmarkStart w:id="6" w:name="_Toc62594264"/>
      <w:r w:rsidRPr="001016B3">
        <w:t>Disability</w:t>
      </w:r>
      <w:r w:rsidR="002270A3">
        <w:rPr>
          <w:rStyle w:val="FootnoteReference"/>
          <w:color w:val="17365D" w:themeColor="text2" w:themeShade="BF"/>
        </w:rPr>
        <w:footnoteReference w:id="1"/>
      </w:r>
      <w:bookmarkEnd w:id="6"/>
    </w:p>
    <w:p w14:paraId="4DAC1B3B" w14:textId="77777777" w:rsidR="00161129" w:rsidRPr="00CE0B67" w:rsidRDefault="00161129" w:rsidP="00161129">
      <w:pPr>
        <w:pStyle w:val="Heading3"/>
      </w:pPr>
      <w:bookmarkStart w:id="7" w:name="_Toc62594265"/>
      <w:r w:rsidRPr="00CE0B67">
        <w:t>Home</w:t>
      </w:r>
      <w:bookmarkEnd w:id="7"/>
      <w:r w:rsidRPr="00CE0B67">
        <w:t xml:space="preserve"> </w:t>
      </w:r>
    </w:p>
    <w:tbl>
      <w:tblPr>
        <w:tblW w:w="4371" w:type="pct"/>
        <w:jc w:val="center"/>
        <w:tblLook w:val="04A0" w:firstRow="1" w:lastRow="0" w:firstColumn="1" w:lastColumn="0" w:noHBand="0" w:noVBand="1"/>
        <w:tblCaption w:val="Student Admissions by Age (Home/EU)"/>
        <w:tblDescription w:val="Table showing the percentage and number of home/EU student admissions (Applications, Offers and Acceptances) by Age in 2018-19 and 2019-20 . Undergraduate categories include under 21, 21 or over, Unknown. Taught Postgraduate categories include under 25, 25 or over, Unknown.  Research Postgraduate categories include under 25, 25 or over, Unknown."/>
      </w:tblPr>
      <w:tblGrid>
        <w:gridCol w:w="2738"/>
        <w:gridCol w:w="1542"/>
        <w:gridCol w:w="1146"/>
        <w:gridCol w:w="1454"/>
        <w:gridCol w:w="1784"/>
        <w:gridCol w:w="1070"/>
        <w:gridCol w:w="2585"/>
      </w:tblGrid>
      <w:tr w:rsidR="00161129" w:rsidRPr="000D59C3" w14:paraId="0F38BBF2" w14:textId="77777777" w:rsidTr="00161129">
        <w:trPr>
          <w:trHeight w:val="255"/>
          <w:jc w:val="center"/>
        </w:trPr>
        <w:tc>
          <w:tcPr>
            <w:tcW w:w="111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9D7F12" w14:textId="77777777" w:rsidR="00161129" w:rsidRPr="000D59C3" w:rsidRDefault="00161129" w:rsidP="0038367D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91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20D12B" w14:textId="77777777" w:rsidR="00161129" w:rsidRPr="000D59C3" w:rsidRDefault="00161129" w:rsidP="0038367D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>
              <w:t>Applications</w:t>
            </w:r>
          </w:p>
        </w:tc>
        <w:tc>
          <w:tcPr>
            <w:tcW w:w="1314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055396" w14:textId="77777777" w:rsidR="00161129" w:rsidRPr="000D59C3" w:rsidRDefault="00161129" w:rsidP="0038367D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>
              <w:t>Offers (% indicates the percentage of applicants who were offered a place)</w:t>
            </w:r>
          </w:p>
        </w:tc>
        <w:tc>
          <w:tcPr>
            <w:tcW w:w="1483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6469BA" w14:textId="77777777" w:rsidR="00161129" w:rsidRPr="000D59C3" w:rsidRDefault="00161129" w:rsidP="0038367D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 w:rsidRPr="000D59C3">
              <w:rPr>
                <w:rFonts w:eastAsia="Times New Roman"/>
                <w:bCs/>
                <w:color w:val="000000"/>
                <w:lang w:eastAsia="en-GB"/>
              </w:rPr>
              <w:t>Acceptances</w:t>
            </w:r>
            <w:r w:rsidRPr="000D59C3">
              <w:rPr>
                <w:rFonts w:eastAsia="Times New Roman"/>
                <w:bCs/>
                <w:color w:val="000000"/>
                <w:lang w:eastAsia="en-GB"/>
              </w:rPr>
              <w:br/>
              <w:t>(% indicates the percentage of those offered a place who then accepted)</w:t>
            </w:r>
          </w:p>
        </w:tc>
      </w:tr>
      <w:tr w:rsidR="00161129" w:rsidRPr="000D59C3" w14:paraId="74F4BF3F" w14:textId="77777777" w:rsidTr="00161129">
        <w:trPr>
          <w:trHeight w:val="255"/>
          <w:jc w:val="center"/>
        </w:trPr>
        <w:tc>
          <w:tcPr>
            <w:tcW w:w="1111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E8EEF4F" w14:textId="77777777" w:rsidR="00161129" w:rsidRPr="000D59C3" w:rsidRDefault="00161129" w:rsidP="0038367D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91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C7F6C9D" w14:textId="55E40965" w:rsidR="00161129" w:rsidRPr="000D59C3" w:rsidRDefault="00552C74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2021-22</w:t>
            </w:r>
          </w:p>
        </w:tc>
        <w:tc>
          <w:tcPr>
            <w:tcW w:w="1314" w:type="pct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F767E60" w14:textId="1F8317A3" w:rsidR="00161129" w:rsidRPr="000D59C3" w:rsidRDefault="00552C74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2021-22</w:t>
            </w:r>
          </w:p>
        </w:tc>
        <w:tc>
          <w:tcPr>
            <w:tcW w:w="1483" w:type="pct"/>
            <w:gridSpan w:val="2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DB23AE" w14:textId="2D3CF995" w:rsidR="00161129" w:rsidRPr="000D59C3" w:rsidRDefault="00552C74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2021-22</w:t>
            </w:r>
          </w:p>
        </w:tc>
      </w:tr>
      <w:tr w:rsidR="00161129" w:rsidRPr="000D59C3" w14:paraId="510AC446" w14:textId="77777777" w:rsidTr="00161129">
        <w:trPr>
          <w:trHeight w:val="270"/>
          <w:jc w:val="center"/>
        </w:trPr>
        <w:tc>
          <w:tcPr>
            <w:tcW w:w="1111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C59C972" w14:textId="77777777" w:rsidR="00161129" w:rsidRPr="000D59C3" w:rsidRDefault="00161129" w:rsidP="0038367D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26" w:type="pct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21A77" w14:textId="77777777" w:rsidR="00161129" w:rsidRPr="000D59C3" w:rsidRDefault="00161129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465" w:type="pct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F0E3167" w14:textId="77777777" w:rsidR="00161129" w:rsidRPr="000D59C3" w:rsidRDefault="00161129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590" w:type="pct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2505" w14:textId="77777777" w:rsidR="00161129" w:rsidRPr="000D59C3" w:rsidRDefault="00161129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724" w:type="pct"/>
            <w:tcBorders>
              <w:top w:val="dotted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4BAFA2C" w14:textId="77777777" w:rsidR="00161129" w:rsidRPr="000D59C3" w:rsidRDefault="00161129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434" w:type="pct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3D29" w14:textId="77777777" w:rsidR="00161129" w:rsidRPr="000D59C3" w:rsidRDefault="00161129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1049" w:type="pct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62F2D5" w14:textId="77777777" w:rsidR="00161129" w:rsidRPr="000D59C3" w:rsidRDefault="00161129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%</w:t>
            </w:r>
          </w:p>
        </w:tc>
      </w:tr>
      <w:tr w:rsidR="00161129" w:rsidRPr="000D59C3" w14:paraId="5A0A73D5" w14:textId="77777777" w:rsidTr="00161129">
        <w:trPr>
          <w:trHeight w:val="270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251884AD" w14:textId="77777777" w:rsidR="00161129" w:rsidRPr="000D59C3" w:rsidRDefault="00161129" w:rsidP="0038367D">
            <w:pPr>
              <w:spacing w:line="24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0D59C3">
              <w:rPr>
                <w:rFonts w:eastAsia="Times New Roman"/>
                <w:bCs/>
                <w:color w:val="000000"/>
                <w:lang w:eastAsia="en-GB"/>
              </w:rPr>
              <w:t>Undergraduate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38A6B31F" w14:textId="77777777" w:rsidR="00161129" w:rsidRPr="00372E39" w:rsidRDefault="00161129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6E3270AB" w14:textId="77777777" w:rsidR="00161129" w:rsidRPr="00372E39" w:rsidRDefault="00161129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20194A1B" w14:textId="77777777" w:rsidR="00161129" w:rsidRPr="00372E39" w:rsidRDefault="00161129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053CBC90" w14:textId="77777777" w:rsidR="00161129" w:rsidRPr="00372E39" w:rsidRDefault="00161129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061A901F" w14:textId="77777777" w:rsidR="00161129" w:rsidRPr="00372E39" w:rsidRDefault="00161129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4417A464" w14:textId="77777777" w:rsidR="00161129" w:rsidRPr="00372E39" w:rsidRDefault="00161129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AA3E2E" w:rsidRPr="000D59C3" w14:paraId="3CF45D21" w14:textId="77777777" w:rsidTr="00895A82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5E0A949C" w14:textId="53904254" w:rsidR="00AA3E2E" w:rsidRPr="000D59C3" w:rsidRDefault="00AA3E2E" w:rsidP="00AA3E2E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Disabled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6F40388" w14:textId="7D2C53FB" w:rsidR="00AA3E2E" w:rsidRPr="00AA3E2E" w:rsidRDefault="00AA3E2E" w:rsidP="00AA3E2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A3E2E">
              <w:t>5738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6A385098" w14:textId="784A5CC8" w:rsidR="00AA3E2E" w:rsidRPr="002F605C" w:rsidRDefault="00AA3E2E" w:rsidP="00AA3E2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12%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D78CF68" w14:textId="59D5D6A5" w:rsidR="00AA3E2E" w:rsidRPr="00AA3E2E" w:rsidRDefault="00AA3E2E" w:rsidP="00AA3E2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A3E2E">
              <w:t>3743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6EB989BE" w14:textId="48E20020" w:rsidR="00AA3E2E" w:rsidRPr="002F605C" w:rsidRDefault="00AA3E2E" w:rsidP="00AA3E2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</w:t>
            </w:r>
            <w:r>
              <w:rPr>
                <w:iCs/>
              </w:rPr>
              <w:t>5</w:t>
            </w:r>
            <w:r w:rsidRPr="0038367D">
              <w:rPr>
                <w:iCs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EE62A5E" w14:textId="4721C541" w:rsidR="00AA3E2E" w:rsidRPr="00AA3E2E" w:rsidRDefault="00AA3E2E" w:rsidP="00AA3E2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A3E2E">
              <w:t>934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3EF44B2A" w14:textId="719681E8" w:rsidR="00AA3E2E" w:rsidRPr="002F605C" w:rsidRDefault="00AA3E2E" w:rsidP="00AA3E2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</w:t>
            </w:r>
            <w:r w:rsidR="00F02B85">
              <w:rPr>
                <w:iCs/>
              </w:rPr>
              <w:t>5</w:t>
            </w:r>
            <w:r w:rsidRPr="0038367D">
              <w:rPr>
                <w:iCs/>
              </w:rPr>
              <w:t>%</w:t>
            </w:r>
          </w:p>
        </w:tc>
      </w:tr>
      <w:tr w:rsidR="00AA3E2E" w:rsidRPr="000D59C3" w14:paraId="78BCF55A" w14:textId="77777777" w:rsidTr="00895A82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05A590C9" w14:textId="3B7E8EA7" w:rsidR="00AA3E2E" w:rsidRPr="000D59C3" w:rsidRDefault="00AA3E2E" w:rsidP="00AA3E2E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No known disability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BB021AC" w14:textId="6B265B10" w:rsidR="00AA3E2E" w:rsidRPr="00AA3E2E" w:rsidRDefault="00AA3E2E" w:rsidP="00AA3E2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A3E2E">
              <w:t>43834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6F08953B" w14:textId="620D9463" w:rsidR="00AA3E2E" w:rsidRPr="002F605C" w:rsidRDefault="00AA3E2E" w:rsidP="00AA3E2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88%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751D8CB" w14:textId="1D219BDB" w:rsidR="00AA3E2E" w:rsidRPr="00AA3E2E" w:rsidRDefault="00AA3E2E" w:rsidP="00AA3E2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A3E2E">
              <w:t>28441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59F6AE00" w14:textId="1FF694BF" w:rsidR="00AA3E2E" w:rsidRPr="002F605C" w:rsidRDefault="00AA3E2E" w:rsidP="00AA3E2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</w:t>
            </w:r>
            <w:r>
              <w:rPr>
                <w:iCs/>
              </w:rPr>
              <w:t>5</w:t>
            </w:r>
            <w:r w:rsidRPr="0038367D">
              <w:rPr>
                <w:iCs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77E1010" w14:textId="12359ED9" w:rsidR="00AA3E2E" w:rsidRPr="00AA3E2E" w:rsidRDefault="00AA3E2E" w:rsidP="00AA3E2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A3E2E">
              <w:t>6566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6A3B1C63" w14:textId="1C2558CD" w:rsidR="00AA3E2E" w:rsidRPr="002F605C" w:rsidRDefault="00AA3E2E" w:rsidP="00AA3E2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</w:t>
            </w:r>
            <w:r w:rsidR="00F02B85">
              <w:rPr>
                <w:iCs/>
              </w:rPr>
              <w:t>3</w:t>
            </w:r>
            <w:r w:rsidRPr="0038367D">
              <w:rPr>
                <w:iCs/>
              </w:rPr>
              <w:t>%</w:t>
            </w:r>
          </w:p>
        </w:tc>
      </w:tr>
      <w:tr w:rsidR="00AA3E2E" w:rsidRPr="000D59C3" w14:paraId="124B68E1" w14:textId="77777777" w:rsidTr="00895A82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041D7369" w14:textId="77777777" w:rsidR="00AA3E2E" w:rsidRPr="000D59C3" w:rsidRDefault="00AA3E2E" w:rsidP="00AA3E2E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8E14467" w14:textId="3980522D" w:rsidR="00AA3E2E" w:rsidRPr="00AA3E2E" w:rsidRDefault="00AA3E2E" w:rsidP="00AA3E2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A3E2E"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750A2BA2" w14:textId="024ABF06" w:rsidR="00AA3E2E" w:rsidRPr="002F605C" w:rsidRDefault="00AA3E2E" w:rsidP="00AA3E2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238EEBF" w14:textId="2D64F0CF" w:rsidR="00AA3E2E" w:rsidRPr="00AA3E2E" w:rsidRDefault="00AA3E2E" w:rsidP="00AA3E2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A3E2E"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7D2BE9D4" w14:textId="6F8855D3" w:rsidR="00AA3E2E" w:rsidRPr="002F605C" w:rsidRDefault="00AA3E2E" w:rsidP="00AA3E2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8B65F0E" w14:textId="2E1B9B9D" w:rsidR="00AA3E2E" w:rsidRPr="00AA3E2E" w:rsidRDefault="00AA3E2E" w:rsidP="00AA3E2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A3E2E"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27696B70" w14:textId="3CA295E1" w:rsidR="00AA3E2E" w:rsidRPr="002F605C" w:rsidRDefault="00AA3E2E" w:rsidP="00AA3E2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AA3E2E" w:rsidRPr="000D59C3" w14:paraId="3CFDA636" w14:textId="77777777" w:rsidTr="00895A82">
        <w:trPr>
          <w:trHeight w:val="270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72033443" w14:textId="77777777" w:rsidR="00AA3E2E" w:rsidRPr="000D59C3" w:rsidRDefault="00AA3E2E" w:rsidP="00AA3E2E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FF8D4D7" w14:textId="662FC998" w:rsidR="00AA3E2E" w:rsidRPr="00AA3E2E" w:rsidRDefault="00AA3E2E" w:rsidP="00AA3E2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A3E2E">
              <w:t>49572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080A2888" w14:textId="445CAD1C" w:rsidR="00AA3E2E" w:rsidRPr="002F605C" w:rsidRDefault="00AA3E2E" w:rsidP="00AA3E2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8C19697" w14:textId="33DF82F5" w:rsidR="00AA3E2E" w:rsidRPr="00AA3E2E" w:rsidRDefault="00AA3E2E" w:rsidP="00AA3E2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A3E2E">
              <w:t>32184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05BAE6A4" w14:textId="2AE791B6" w:rsidR="00AA3E2E" w:rsidRPr="002F605C" w:rsidRDefault="00AA3E2E" w:rsidP="00AA3E2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</w:t>
            </w:r>
            <w:r>
              <w:rPr>
                <w:iCs/>
              </w:rPr>
              <w:t>5</w:t>
            </w:r>
            <w:r w:rsidRPr="0038367D">
              <w:rPr>
                <w:iCs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E2ED580" w14:textId="136E47D7" w:rsidR="00AA3E2E" w:rsidRPr="00AA3E2E" w:rsidRDefault="00AA3E2E" w:rsidP="00AA3E2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A3E2E">
              <w:t>7500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15C18AFC" w14:textId="420031F9" w:rsidR="00AA3E2E" w:rsidRPr="002F605C" w:rsidRDefault="00AA3E2E" w:rsidP="00AA3E2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</w:t>
            </w:r>
            <w:r w:rsidR="00F02B85">
              <w:rPr>
                <w:iCs/>
              </w:rPr>
              <w:t>3</w:t>
            </w:r>
            <w:r w:rsidRPr="0038367D">
              <w:rPr>
                <w:iCs/>
              </w:rPr>
              <w:t>%</w:t>
            </w:r>
          </w:p>
        </w:tc>
      </w:tr>
      <w:tr w:rsidR="0038367D" w:rsidRPr="000D59C3" w14:paraId="6F990D9D" w14:textId="77777777" w:rsidTr="0038367D">
        <w:trPr>
          <w:trHeight w:val="270"/>
          <w:jc w:val="center"/>
        </w:trPr>
        <w:tc>
          <w:tcPr>
            <w:tcW w:w="11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69DE3617" w14:textId="77777777" w:rsidR="002F605C" w:rsidRPr="000D59C3" w:rsidRDefault="002F605C" w:rsidP="0038367D">
            <w:pPr>
              <w:spacing w:line="24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0D59C3">
              <w:rPr>
                <w:rFonts w:eastAsia="Times New Roman"/>
                <w:bCs/>
                <w:color w:val="000000"/>
                <w:lang w:eastAsia="en-GB"/>
              </w:rPr>
              <w:t>Taught Postgraduate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0CCDED58" w14:textId="3269D2E1" w:rsidR="002F605C" w:rsidRPr="00AA3E2E" w:rsidRDefault="002F605C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53170C67" w14:textId="20CBD510" w:rsidR="002F605C" w:rsidRPr="002F605C" w:rsidRDefault="002F605C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3643B78A" w14:textId="46B979B0" w:rsidR="002F605C" w:rsidRPr="00AA3E2E" w:rsidRDefault="002F605C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5EE50717" w14:textId="547E3B97" w:rsidR="002F605C" w:rsidRPr="002F605C" w:rsidRDefault="002F605C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134DF505" w14:textId="09C0E3DB" w:rsidR="002F605C" w:rsidRPr="00AA3E2E" w:rsidRDefault="002F605C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30BD775E" w14:textId="47F1ED6C" w:rsidR="002F605C" w:rsidRPr="002F605C" w:rsidRDefault="002F605C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AA3E2E" w:rsidRPr="000D59C3" w14:paraId="19CF354E" w14:textId="77777777" w:rsidTr="00BC4778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5DAC3047" w14:textId="6D14AAA8" w:rsidR="00AA3E2E" w:rsidRPr="000D59C3" w:rsidRDefault="00AA3E2E" w:rsidP="00AA3E2E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Disabled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1C4F188" w14:textId="403874DA" w:rsidR="00AA3E2E" w:rsidRPr="00AA3E2E" w:rsidRDefault="00AA3E2E" w:rsidP="00AA3E2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A3E2E">
              <w:t>868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6B72AACC" w14:textId="78C0B04F" w:rsidR="00AA3E2E" w:rsidRPr="002F605C" w:rsidRDefault="00AA3E2E" w:rsidP="00AA3E2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1</w:t>
            </w:r>
            <w:r>
              <w:rPr>
                <w:iCs/>
              </w:rPr>
              <w:t>5</w:t>
            </w:r>
            <w:r w:rsidRPr="0038367D">
              <w:rPr>
                <w:iCs/>
              </w:rPr>
              <w:t>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14:paraId="290F3D63" w14:textId="681B7FB8" w:rsidR="00AA3E2E" w:rsidRPr="00AA3E2E" w:rsidRDefault="00AA3E2E" w:rsidP="00AA3E2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A3E2E">
              <w:t>652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48B2BA62" w14:textId="3D154009" w:rsidR="00AA3E2E" w:rsidRPr="002F605C" w:rsidRDefault="00AA3E2E" w:rsidP="00AA3E2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7</w:t>
            </w:r>
            <w:r>
              <w:rPr>
                <w:iCs/>
              </w:rPr>
              <w:t>5</w:t>
            </w:r>
            <w:r w:rsidRPr="0038367D">
              <w:rPr>
                <w:iCs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BA51D05" w14:textId="51915F30" w:rsidR="00AA3E2E" w:rsidRPr="00AA3E2E" w:rsidRDefault="00AA3E2E" w:rsidP="00AA3E2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A3E2E">
              <w:t>451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5856ED01" w14:textId="718DEB0D" w:rsidR="00AA3E2E" w:rsidRPr="002F605C" w:rsidRDefault="00AA3E2E" w:rsidP="00AA3E2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</w:t>
            </w:r>
            <w:r w:rsidR="00F02B85">
              <w:rPr>
                <w:iCs/>
              </w:rPr>
              <w:t>9</w:t>
            </w:r>
            <w:r w:rsidRPr="0038367D">
              <w:rPr>
                <w:iCs/>
              </w:rPr>
              <w:t>%</w:t>
            </w:r>
          </w:p>
        </w:tc>
      </w:tr>
      <w:tr w:rsidR="00AA3E2E" w:rsidRPr="000D59C3" w14:paraId="25B61C51" w14:textId="77777777" w:rsidTr="00BC4778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3D3CA111" w14:textId="5A5B9C39" w:rsidR="00AA3E2E" w:rsidRPr="000D59C3" w:rsidRDefault="00AA3E2E" w:rsidP="00AA3E2E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No known disability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9FBD7B3" w14:textId="628EACF7" w:rsidR="00AA3E2E" w:rsidRPr="00AA3E2E" w:rsidRDefault="00AA3E2E" w:rsidP="00AA3E2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A3E2E">
              <w:t>4882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2D8ED5A8" w14:textId="0386E56E" w:rsidR="00AA3E2E" w:rsidRPr="002F605C" w:rsidRDefault="00AA3E2E" w:rsidP="00AA3E2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8</w:t>
            </w:r>
            <w:r>
              <w:rPr>
                <w:iCs/>
              </w:rPr>
              <w:t>5</w:t>
            </w:r>
            <w:r w:rsidRPr="0038367D">
              <w:rPr>
                <w:iCs/>
              </w:rPr>
              <w:t>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14:paraId="5BA74986" w14:textId="4884ECB7" w:rsidR="00AA3E2E" w:rsidRPr="00AA3E2E" w:rsidRDefault="00AA3E2E" w:rsidP="00AA3E2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A3E2E">
              <w:t>3436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3BBC7C10" w14:textId="31A665C3" w:rsidR="00AA3E2E" w:rsidRPr="002F605C" w:rsidRDefault="00AA3E2E" w:rsidP="00AA3E2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70%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8F0383F" w14:textId="2C2815DE" w:rsidR="00AA3E2E" w:rsidRPr="00AA3E2E" w:rsidRDefault="00AA3E2E" w:rsidP="00AA3E2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A3E2E">
              <w:t>2325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42AA98D6" w14:textId="67019642" w:rsidR="00AA3E2E" w:rsidRPr="002F605C" w:rsidRDefault="00AA3E2E" w:rsidP="00AA3E2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</w:t>
            </w:r>
            <w:r w:rsidR="00F02B85">
              <w:rPr>
                <w:iCs/>
              </w:rPr>
              <w:t>8</w:t>
            </w:r>
            <w:r w:rsidRPr="0038367D">
              <w:rPr>
                <w:iCs/>
              </w:rPr>
              <w:t>%</w:t>
            </w:r>
          </w:p>
        </w:tc>
      </w:tr>
      <w:tr w:rsidR="00AA3E2E" w:rsidRPr="000D59C3" w14:paraId="08CF6B3A" w14:textId="77777777" w:rsidTr="00BC4778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56690958" w14:textId="174E773B" w:rsidR="00AA3E2E" w:rsidRPr="000D59C3" w:rsidRDefault="00AA3E2E" w:rsidP="00AA3E2E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6985E78" w14:textId="168E6D6E" w:rsidR="00AA3E2E" w:rsidRPr="00AA3E2E" w:rsidRDefault="00AA3E2E" w:rsidP="00AA3E2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A3E2E"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6E6CF1D7" w14:textId="31FA6C43" w:rsidR="00AA3E2E" w:rsidRPr="002F605C" w:rsidRDefault="00AA3E2E" w:rsidP="00AA3E2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14:paraId="6486B38C" w14:textId="2E79FC67" w:rsidR="00AA3E2E" w:rsidRPr="00AA3E2E" w:rsidRDefault="00AA3E2E" w:rsidP="00AA3E2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A3E2E">
              <w:t> 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1EA2F82C" w14:textId="0A66A418" w:rsidR="00AA3E2E" w:rsidRPr="002F605C" w:rsidRDefault="00AA3E2E" w:rsidP="00AA3E2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D17828E" w14:textId="18DBC15D" w:rsidR="00AA3E2E" w:rsidRPr="00AA3E2E" w:rsidRDefault="00AA3E2E" w:rsidP="00AA3E2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A3E2E"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39F861DF" w14:textId="2B1A9702" w:rsidR="00AA3E2E" w:rsidRPr="002F605C" w:rsidRDefault="00AA3E2E" w:rsidP="00AA3E2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AA3E2E" w:rsidRPr="000D59C3" w14:paraId="57D6BEB7" w14:textId="77777777" w:rsidTr="00BC4778">
        <w:trPr>
          <w:trHeight w:val="270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185140ED" w14:textId="2B50C6A6" w:rsidR="00AA3E2E" w:rsidRPr="000D59C3" w:rsidRDefault="00AA3E2E" w:rsidP="00AA3E2E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0348810" w14:textId="788B4787" w:rsidR="00AA3E2E" w:rsidRPr="00AA3E2E" w:rsidRDefault="00AA3E2E" w:rsidP="00AA3E2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A3E2E">
              <w:t>5750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7A54779F" w14:textId="361FE924" w:rsidR="00AA3E2E" w:rsidRPr="002F605C" w:rsidRDefault="00AA3E2E" w:rsidP="00AA3E2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D8E4BC"/>
            <w:noWrap/>
            <w:vAlign w:val="bottom"/>
          </w:tcPr>
          <w:p w14:paraId="157DF63E" w14:textId="383CB431" w:rsidR="00AA3E2E" w:rsidRPr="00AA3E2E" w:rsidRDefault="00AA3E2E" w:rsidP="00AA3E2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A3E2E">
              <w:t>4088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1C5C648B" w14:textId="726CD750" w:rsidR="00AA3E2E" w:rsidRPr="002F605C" w:rsidRDefault="00AA3E2E" w:rsidP="00AA3E2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7</w:t>
            </w:r>
            <w:r>
              <w:rPr>
                <w:iCs/>
              </w:rPr>
              <w:t>1</w:t>
            </w:r>
            <w:r w:rsidRPr="0038367D">
              <w:rPr>
                <w:iCs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F89EEEE" w14:textId="2AE08649" w:rsidR="00AA3E2E" w:rsidRPr="00AA3E2E" w:rsidRDefault="00AA3E2E" w:rsidP="00AA3E2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A3E2E">
              <w:t>2776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099FF06A" w14:textId="4E395062" w:rsidR="00AA3E2E" w:rsidRPr="002F605C" w:rsidRDefault="00AA3E2E" w:rsidP="00AA3E2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</w:t>
            </w:r>
            <w:r w:rsidR="00F02B85">
              <w:rPr>
                <w:iCs/>
              </w:rPr>
              <w:t>8</w:t>
            </w:r>
            <w:r w:rsidRPr="0038367D">
              <w:rPr>
                <w:iCs/>
              </w:rPr>
              <w:t>%</w:t>
            </w:r>
          </w:p>
        </w:tc>
      </w:tr>
      <w:tr w:rsidR="0038367D" w:rsidRPr="000D59C3" w14:paraId="0092D586" w14:textId="77777777" w:rsidTr="0038367D">
        <w:trPr>
          <w:trHeight w:val="270"/>
          <w:jc w:val="center"/>
        </w:trPr>
        <w:tc>
          <w:tcPr>
            <w:tcW w:w="11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645F52C3" w14:textId="77777777" w:rsidR="002F605C" w:rsidRPr="000D59C3" w:rsidRDefault="002F605C" w:rsidP="0038367D">
            <w:pPr>
              <w:spacing w:line="24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0D59C3">
              <w:rPr>
                <w:rFonts w:eastAsia="Times New Roman"/>
                <w:bCs/>
                <w:color w:val="000000"/>
                <w:lang w:eastAsia="en-GB"/>
              </w:rPr>
              <w:t>Research Postgraduate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14:paraId="37F6EC57" w14:textId="013FD383" w:rsidR="002F605C" w:rsidRPr="00AA3E2E" w:rsidRDefault="002F605C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16D595DB" w14:textId="08A1FC5E" w:rsidR="002F605C" w:rsidRPr="002F605C" w:rsidRDefault="002F605C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14:paraId="1AE2BAA4" w14:textId="495B6955" w:rsidR="002F605C" w:rsidRPr="00AA3E2E" w:rsidRDefault="002F605C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071EF561" w14:textId="52E4B649" w:rsidR="002F605C" w:rsidRPr="002F605C" w:rsidRDefault="002F605C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14:paraId="49B84EDF" w14:textId="2B31ECEE" w:rsidR="002F605C" w:rsidRPr="00AA3E2E" w:rsidRDefault="002F605C" w:rsidP="0038367D">
            <w:pPr>
              <w:spacing w:line="240" w:lineRule="auto"/>
              <w:jc w:val="center"/>
              <w:rPr>
                <w:rFonts w:eastAsia="Times New Roman"/>
                <w:color w:val="000000"/>
                <w:highlight w:val="yellow"/>
                <w:lang w:eastAsia="en-GB"/>
              </w:rPr>
            </w:pP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3EB6A989" w14:textId="355B3B35" w:rsidR="002F605C" w:rsidRPr="002F605C" w:rsidRDefault="002F605C" w:rsidP="0038367D">
            <w:pPr>
              <w:spacing w:line="240" w:lineRule="auto"/>
              <w:jc w:val="center"/>
              <w:rPr>
                <w:rFonts w:eastAsia="Times New Roman"/>
                <w:color w:val="000000"/>
                <w:highlight w:val="yellow"/>
                <w:lang w:eastAsia="en-GB"/>
              </w:rPr>
            </w:pPr>
          </w:p>
        </w:tc>
      </w:tr>
      <w:tr w:rsidR="00AA3E2E" w:rsidRPr="000D59C3" w14:paraId="6BB10C7A" w14:textId="77777777" w:rsidTr="00876FE4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1C16269C" w14:textId="641C163B" w:rsidR="00AA3E2E" w:rsidRPr="000D59C3" w:rsidRDefault="00AA3E2E" w:rsidP="00AA3E2E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Disabled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8D3F99B" w14:textId="60DCEAE6" w:rsidR="00AA3E2E" w:rsidRPr="00AA3E2E" w:rsidRDefault="00AA3E2E" w:rsidP="00AA3E2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A3E2E">
              <w:t>333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171B6080" w14:textId="7E7633D5" w:rsidR="00AA3E2E" w:rsidRPr="002F605C" w:rsidRDefault="00AA3E2E" w:rsidP="00AA3E2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1</w:t>
            </w:r>
            <w:r>
              <w:rPr>
                <w:iCs/>
              </w:rPr>
              <w:t>7</w:t>
            </w:r>
            <w:r w:rsidRPr="0038367D">
              <w:rPr>
                <w:iCs/>
              </w:rPr>
              <w:t>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051DEA4" w14:textId="7EE8EA68" w:rsidR="00AA3E2E" w:rsidRPr="00AA3E2E" w:rsidRDefault="00AA3E2E" w:rsidP="00AA3E2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A3E2E">
              <w:t>103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2FD6E407" w14:textId="3F2D4228" w:rsidR="00AA3E2E" w:rsidRPr="002F605C" w:rsidRDefault="00AA3E2E" w:rsidP="00AA3E2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3</w:t>
            </w:r>
            <w:r w:rsidR="00F02B85">
              <w:rPr>
                <w:iCs/>
              </w:rPr>
              <w:t>1</w:t>
            </w:r>
            <w:r w:rsidRPr="0038367D">
              <w:rPr>
                <w:iCs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1F6A357" w14:textId="79F63440" w:rsidR="00AA3E2E" w:rsidRPr="00AA3E2E" w:rsidRDefault="00AA3E2E" w:rsidP="00AA3E2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A3E2E">
              <w:t>75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4DE52B0A" w14:textId="4D6AA1AA" w:rsidR="00AA3E2E" w:rsidRPr="002F605C" w:rsidRDefault="00F02B85" w:rsidP="00AA3E2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73</w:t>
            </w:r>
            <w:r w:rsidR="00AA3E2E" w:rsidRPr="0038367D">
              <w:rPr>
                <w:iCs/>
              </w:rPr>
              <w:t>%</w:t>
            </w:r>
          </w:p>
        </w:tc>
      </w:tr>
      <w:tr w:rsidR="00AA3E2E" w:rsidRPr="000D59C3" w14:paraId="59E8D2FA" w14:textId="77777777" w:rsidTr="00876FE4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0238891A" w14:textId="6E471709" w:rsidR="00AA3E2E" w:rsidRPr="000D59C3" w:rsidRDefault="00AA3E2E" w:rsidP="00AA3E2E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No known disability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DF069C2" w14:textId="3F9063F5" w:rsidR="00AA3E2E" w:rsidRPr="00AA3E2E" w:rsidRDefault="00AA3E2E" w:rsidP="00AA3E2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A3E2E">
              <w:t>1662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1B1623FA" w14:textId="41A8E5D8" w:rsidR="00AA3E2E" w:rsidRPr="002F605C" w:rsidRDefault="00AA3E2E" w:rsidP="00AA3E2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8</w:t>
            </w:r>
            <w:r>
              <w:rPr>
                <w:iCs/>
              </w:rPr>
              <w:t>3</w:t>
            </w:r>
            <w:r w:rsidRPr="0038367D">
              <w:rPr>
                <w:iCs/>
              </w:rPr>
              <w:t>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B6EF8E6" w14:textId="6057A742" w:rsidR="00AA3E2E" w:rsidRPr="00AA3E2E" w:rsidRDefault="00AA3E2E" w:rsidP="00AA3E2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A3E2E">
              <w:t>486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2B4F698C" w14:textId="2A4D67E9" w:rsidR="00AA3E2E" w:rsidRPr="002F605C" w:rsidRDefault="00AA3E2E" w:rsidP="00AA3E2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29%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090D91B" w14:textId="1D4ADB84" w:rsidR="00AA3E2E" w:rsidRPr="00AA3E2E" w:rsidRDefault="00AA3E2E" w:rsidP="00AA3E2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A3E2E">
              <w:t>365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6FE5B1F4" w14:textId="0A264E28" w:rsidR="00AA3E2E" w:rsidRPr="002F605C" w:rsidRDefault="00F02B85" w:rsidP="00AA3E2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75</w:t>
            </w:r>
            <w:r w:rsidR="00AA3E2E" w:rsidRPr="0038367D">
              <w:rPr>
                <w:iCs/>
              </w:rPr>
              <w:t>%</w:t>
            </w:r>
          </w:p>
        </w:tc>
      </w:tr>
      <w:tr w:rsidR="00AA3E2E" w:rsidRPr="000D59C3" w14:paraId="0645BA6F" w14:textId="77777777" w:rsidTr="00876FE4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53F2AC0B" w14:textId="46D6ABA3" w:rsidR="00AA3E2E" w:rsidRPr="000D59C3" w:rsidRDefault="00AA3E2E" w:rsidP="00AA3E2E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FBEF911" w14:textId="21577663" w:rsidR="00AA3E2E" w:rsidRPr="00AA3E2E" w:rsidRDefault="00AA3E2E" w:rsidP="00AA3E2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A3E2E"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7C65B732" w14:textId="48B1C1C4" w:rsidR="00AA3E2E" w:rsidRPr="002F605C" w:rsidRDefault="00AA3E2E" w:rsidP="00AA3E2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531F7F1" w14:textId="1DB876D4" w:rsidR="00AA3E2E" w:rsidRPr="00AA3E2E" w:rsidRDefault="00AA3E2E" w:rsidP="00AA3E2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A3E2E"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4901BF47" w14:textId="0C199379" w:rsidR="00AA3E2E" w:rsidRPr="002F605C" w:rsidRDefault="00AA3E2E" w:rsidP="00AA3E2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313E1C1" w14:textId="5BD41DE9" w:rsidR="00AA3E2E" w:rsidRPr="00AA3E2E" w:rsidRDefault="00AA3E2E" w:rsidP="00AA3E2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A3E2E"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0CC89696" w14:textId="1878D544" w:rsidR="00AA3E2E" w:rsidRPr="002F605C" w:rsidRDefault="00AA3E2E" w:rsidP="00AA3E2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AA3E2E" w:rsidRPr="000D59C3" w14:paraId="608F0DF4" w14:textId="77777777" w:rsidTr="00876FE4">
        <w:trPr>
          <w:trHeight w:val="270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3C0DE1CE" w14:textId="32647C70" w:rsidR="00AA3E2E" w:rsidRPr="000D59C3" w:rsidRDefault="00AA3E2E" w:rsidP="00AA3E2E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B9C7F7D" w14:textId="56EA4CF1" w:rsidR="00AA3E2E" w:rsidRPr="00AA3E2E" w:rsidRDefault="00AA3E2E" w:rsidP="00AA3E2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A3E2E">
              <w:t>1995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3DD3CE94" w14:textId="6E9A47F3" w:rsidR="00AA3E2E" w:rsidRPr="002F605C" w:rsidRDefault="00AA3E2E" w:rsidP="00AA3E2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1A8DA76" w14:textId="275F7F87" w:rsidR="00AA3E2E" w:rsidRPr="00AA3E2E" w:rsidRDefault="00AA3E2E" w:rsidP="00AA3E2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A3E2E">
              <w:t>589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45D19A69" w14:textId="0B5EB190" w:rsidR="00AA3E2E" w:rsidRPr="002F605C" w:rsidRDefault="00F02B85" w:rsidP="00AA3E2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30</w:t>
            </w:r>
            <w:r w:rsidR="00AA3E2E" w:rsidRPr="0038367D">
              <w:rPr>
                <w:iCs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51D9B2B" w14:textId="68997ED0" w:rsidR="00AA3E2E" w:rsidRPr="00AA3E2E" w:rsidRDefault="00AA3E2E" w:rsidP="00AA3E2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A3E2E">
              <w:t>440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2BD68A94" w14:textId="4DEB4428" w:rsidR="00AA3E2E" w:rsidRPr="002F605C" w:rsidRDefault="00F02B85" w:rsidP="00AA3E2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75</w:t>
            </w:r>
            <w:r w:rsidR="00AA3E2E" w:rsidRPr="0038367D">
              <w:rPr>
                <w:iCs/>
              </w:rPr>
              <w:t>%</w:t>
            </w:r>
          </w:p>
        </w:tc>
      </w:tr>
    </w:tbl>
    <w:p w14:paraId="0AEB4B21" w14:textId="77777777" w:rsidR="000952BB" w:rsidRDefault="000952BB" w:rsidP="00161129">
      <w:pPr>
        <w:spacing w:line="360" w:lineRule="auto"/>
        <w:rPr>
          <w:b/>
        </w:rPr>
      </w:pPr>
    </w:p>
    <w:p w14:paraId="4C258648" w14:textId="77777777" w:rsidR="000952BB" w:rsidRDefault="000952BB">
      <w:pPr>
        <w:spacing w:after="200"/>
        <w:rPr>
          <w:b/>
        </w:rPr>
      </w:pPr>
      <w:r>
        <w:rPr>
          <w:b/>
        </w:rPr>
        <w:br w:type="page"/>
      </w:r>
    </w:p>
    <w:p w14:paraId="6B1740B3" w14:textId="7FADDDDE" w:rsidR="00161129" w:rsidRPr="00372E39" w:rsidRDefault="00161129" w:rsidP="0038367D">
      <w:pPr>
        <w:pStyle w:val="Heading3"/>
      </w:pPr>
      <w:bookmarkStart w:id="8" w:name="_Toc62594266"/>
      <w:r w:rsidRPr="00372E39">
        <w:lastRenderedPageBreak/>
        <w:t>EU</w:t>
      </w:r>
      <w:bookmarkEnd w:id="8"/>
    </w:p>
    <w:tbl>
      <w:tblPr>
        <w:tblW w:w="4371" w:type="pct"/>
        <w:jc w:val="center"/>
        <w:tblLook w:val="04A0" w:firstRow="1" w:lastRow="0" w:firstColumn="1" w:lastColumn="0" w:noHBand="0" w:noVBand="1"/>
        <w:tblCaption w:val="Student Admissions by Age (Home/EU)"/>
        <w:tblDescription w:val="Table showing the percentage and number of home/EU student admissions (Applications, Offers and Acceptances) by Age in 2018-19 and 2019-20 . Undergraduate categories include under 21, 21 or over, Unknown. Taught Postgraduate categories include under 25, 25 or over, Unknown.  Research Postgraduate categories include under 25, 25 or over, Unknown."/>
      </w:tblPr>
      <w:tblGrid>
        <w:gridCol w:w="2738"/>
        <w:gridCol w:w="1542"/>
        <w:gridCol w:w="1146"/>
        <w:gridCol w:w="1454"/>
        <w:gridCol w:w="1784"/>
        <w:gridCol w:w="1070"/>
        <w:gridCol w:w="2585"/>
      </w:tblGrid>
      <w:tr w:rsidR="00161129" w:rsidRPr="000D59C3" w14:paraId="12807948" w14:textId="77777777" w:rsidTr="005D479E">
        <w:trPr>
          <w:trHeight w:val="255"/>
          <w:jc w:val="center"/>
        </w:trPr>
        <w:tc>
          <w:tcPr>
            <w:tcW w:w="111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1A04EA" w14:textId="77777777" w:rsidR="00161129" w:rsidRPr="000D59C3" w:rsidRDefault="00161129" w:rsidP="0038367D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91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3B88CE" w14:textId="77777777" w:rsidR="00161129" w:rsidRPr="000D59C3" w:rsidRDefault="00161129" w:rsidP="0038367D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>
              <w:t>Applications</w:t>
            </w:r>
          </w:p>
        </w:tc>
        <w:tc>
          <w:tcPr>
            <w:tcW w:w="1314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FC3429" w14:textId="77777777" w:rsidR="00161129" w:rsidRPr="000D59C3" w:rsidRDefault="00161129" w:rsidP="0038367D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>
              <w:t>Offers (% indicates the percentage of applicants who were offered a place)</w:t>
            </w:r>
          </w:p>
        </w:tc>
        <w:tc>
          <w:tcPr>
            <w:tcW w:w="1483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69BCE5" w14:textId="77777777" w:rsidR="00161129" w:rsidRPr="000D59C3" w:rsidRDefault="00161129" w:rsidP="0038367D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 w:rsidRPr="000D59C3">
              <w:rPr>
                <w:rFonts w:eastAsia="Times New Roman"/>
                <w:bCs/>
                <w:color w:val="000000"/>
                <w:lang w:eastAsia="en-GB"/>
              </w:rPr>
              <w:t>Acceptances</w:t>
            </w:r>
            <w:r w:rsidRPr="000D59C3">
              <w:rPr>
                <w:rFonts w:eastAsia="Times New Roman"/>
                <w:bCs/>
                <w:color w:val="000000"/>
                <w:lang w:eastAsia="en-GB"/>
              </w:rPr>
              <w:br/>
              <w:t>(% indicates the percentage of those offered a place who then accepted)</w:t>
            </w:r>
          </w:p>
        </w:tc>
      </w:tr>
      <w:tr w:rsidR="00161129" w:rsidRPr="000D59C3" w14:paraId="411FDEAE" w14:textId="77777777" w:rsidTr="005D479E">
        <w:trPr>
          <w:trHeight w:val="255"/>
          <w:jc w:val="center"/>
        </w:trPr>
        <w:tc>
          <w:tcPr>
            <w:tcW w:w="1111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5B97BB2" w14:textId="77777777" w:rsidR="00161129" w:rsidRPr="000D59C3" w:rsidRDefault="00161129" w:rsidP="0038367D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91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7CB52E1" w14:textId="7B3CFC3A" w:rsidR="00161129" w:rsidRPr="000D59C3" w:rsidRDefault="00552C7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2021-22</w:t>
            </w:r>
          </w:p>
        </w:tc>
        <w:tc>
          <w:tcPr>
            <w:tcW w:w="1314" w:type="pct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E3734D6" w14:textId="782F2C89" w:rsidR="00161129" w:rsidRPr="000D59C3" w:rsidRDefault="00552C7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2021-22</w:t>
            </w:r>
          </w:p>
        </w:tc>
        <w:tc>
          <w:tcPr>
            <w:tcW w:w="1483" w:type="pct"/>
            <w:gridSpan w:val="2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F2F14C" w14:textId="72159A0D" w:rsidR="00161129" w:rsidRPr="000D59C3" w:rsidRDefault="00552C7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2021-22</w:t>
            </w:r>
          </w:p>
        </w:tc>
      </w:tr>
      <w:tr w:rsidR="00161129" w:rsidRPr="000D59C3" w14:paraId="7F35BF11" w14:textId="77777777" w:rsidTr="005D479E">
        <w:trPr>
          <w:trHeight w:val="270"/>
          <w:jc w:val="center"/>
        </w:trPr>
        <w:tc>
          <w:tcPr>
            <w:tcW w:w="1111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EAE8C87" w14:textId="77777777" w:rsidR="00161129" w:rsidRPr="000D59C3" w:rsidRDefault="00161129" w:rsidP="0038367D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26" w:type="pct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216A6" w14:textId="77777777" w:rsidR="00161129" w:rsidRPr="000D59C3" w:rsidRDefault="00161129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465" w:type="pct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D3B9EAB" w14:textId="77777777" w:rsidR="00161129" w:rsidRPr="000D59C3" w:rsidRDefault="00161129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590" w:type="pct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2E115" w14:textId="77777777" w:rsidR="00161129" w:rsidRPr="000D59C3" w:rsidRDefault="00161129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724" w:type="pct"/>
            <w:tcBorders>
              <w:top w:val="dotted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7C1D01A" w14:textId="77777777" w:rsidR="00161129" w:rsidRPr="000D59C3" w:rsidRDefault="00161129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434" w:type="pct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3763" w14:textId="77777777" w:rsidR="00161129" w:rsidRPr="000D59C3" w:rsidRDefault="00161129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1049" w:type="pct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AE7E72" w14:textId="77777777" w:rsidR="00161129" w:rsidRPr="000D59C3" w:rsidRDefault="00161129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%</w:t>
            </w:r>
          </w:p>
        </w:tc>
      </w:tr>
      <w:tr w:rsidR="00161129" w:rsidRPr="000D59C3" w14:paraId="6C6B0B5D" w14:textId="77777777" w:rsidTr="005D479E">
        <w:trPr>
          <w:trHeight w:val="270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4BEFEACF" w14:textId="77777777" w:rsidR="00161129" w:rsidRPr="000D59C3" w:rsidRDefault="00161129" w:rsidP="0038367D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0D59C3">
              <w:rPr>
                <w:rFonts w:eastAsia="Times New Roman"/>
                <w:bCs/>
                <w:color w:val="000000"/>
                <w:lang w:eastAsia="en-GB"/>
              </w:rPr>
              <w:t>Undergraduate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4E0FD5F3" w14:textId="77777777" w:rsidR="00161129" w:rsidRPr="00372E39" w:rsidRDefault="00161129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508FA172" w14:textId="77777777" w:rsidR="00161129" w:rsidRPr="00372E39" w:rsidRDefault="00161129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313167E9" w14:textId="77777777" w:rsidR="00161129" w:rsidRPr="00372E39" w:rsidRDefault="00161129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4F6C12C9" w14:textId="77777777" w:rsidR="00161129" w:rsidRPr="00372E39" w:rsidRDefault="00161129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00198B41" w14:textId="77777777" w:rsidR="00161129" w:rsidRPr="00372E39" w:rsidRDefault="00161129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6EFFF51B" w14:textId="77777777" w:rsidR="00161129" w:rsidRPr="00372E39" w:rsidRDefault="00161129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B31C3C" w:rsidRPr="000D59C3" w14:paraId="61FD690B" w14:textId="77777777" w:rsidTr="005D479E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619FCE51" w14:textId="309ECCB7" w:rsidR="00B31C3C" w:rsidRPr="000D59C3" w:rsidRDefault="00B31C3C" w:rsidP="00B31C3C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Disabled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ABAEA0B" w14:textId="5D27A7F8" w:rsidR="00B31C3C" w:rsidRPr="00552C74" w:rsidRDefault="00B31C3C" w:rsidP="00B31C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552C74">
              <w:t>113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7FB1820E" w14:textId="48554EF0" w:rsidR="00B31C3C" w:rsidRPr="000952BB" w:rsidRDefault="00B31C3C" w:rsidP="00B31C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4%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7D76006" w14:textId="359F0DB4" w:rsidR="00B31C3C" w:rsidRPr="00552C74" w:rsidRDefault="00B31C3C" w:rsidP="00B31C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552C74">
              <w:t>69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7C8BB9A4" w14:textId="2F4DB730" w:rsidR="00B31C3C" w:rsidRPr="000952BB" w:rsidRDefault="00B31C3C" w:rsidP="00B31C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</w:t>
            </w:r>
            <w:r>
              <w:rPr>
                <w:iCs/>
              </w:rPr>
              <w:t>1</w:t>
            </w:r>
            <w:r w:rsidRPr="0038367D">
              <w:rPr>
                <w:iCs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75DC543" w14:textId="6C4E0696" w:rsidR="00B31C3C" w:rsidRPr="00B31C3C" w:rsidRDefault="00B31C3C" w:rsidP="00B31C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31C3C">
              <w:t>7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bottom"/>
            <w:hideMark/>
          </w:tcPr>
          <w:p w14:paraId="03655869" w14:textId="6B55FDC2" w:rsidR="00B31C3C" w:rsidRPr="000952BB" w:rsidRDefault="00B31C3C" w:rsidP="00B31C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10</w:t>
            </w:r>
            <w:r w:rsidRPr="0038367D">
              <w:rPr>
                <w:iCs/>
              </w:rPr>
              <w:t>%</w:t>
            </w:r>
          </w:p>
        </w:tc>
      </w:tr>
      <w:tr w:rsidR="00B31C3C" w:rsidRPr="000D59C3" w14:paraId="7AA3FCF2" w14:textId="77777777" w:rsidTr="005D479E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51B3ADFA" w14:textId="0F0165A1" w:rsidR="00B31C3C" w:rsidRPr="000D59C3" w:rsidRDefault="00B31C3C" w:rsidP="00B31C3C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No known disability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52627A2" w14:textId="6EB05C2C" w:rsidR="00B31C3C" w:rsidRPr="00552C74" w:rsidRDefault="00B31C3C" w:rsidP="00B31C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552C74">
              <w:t>2516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53CB6D8F" w14:textId="293BDC1E" w:rsidR="00B31C3C" w:rsidRPr="000952BB" w:rsidRDefault="00B31C3C" w:rsidP="00B31C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96%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E36DC98" w14:textId="1A0094A1" w:rsidR="00B31C3C" w:rsidRPr="00552C74" w:rsidRDefault="00B31C3C" w:rsidP="00B31C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552C74">
              <w:t>1418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59B97E4C" w14:textId="177C273B" w:rsidR="00B31C3C" w:rsidRPr="000952BB" w:rsidRDefault="00B31C3C" w:rsidP="00B31C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56</w:t>
            </w:r>
            <w:r w:rsidRPr="0038367D">
              <w:rPr>
                <w:iCs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C2F0399" w14:textId="5453FA66" w:rsidR="00B31C3C" w:rsidRPr="00B31C3C" w:rsidRDefault="00B31C3C" w:rsidP="00B31C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31C3C">
              <w:t>217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bottom"/>
            <w:hideMark/>
          </w:tcPr>
          <w:p w14:paraId="72A9E430" w14:textId="3A9C543C" w:rsidR="00B31C3C" w:rsidRPr="000952BB" w:rsidRDefault="00B31C3C" w:rsidP="00B31C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1</w:t>
            </w:r>
            <w:r>
              <w:rPr>
                <w:iCs/>
              </w:rPr>
              <w:t>5</w:t>
            </w:r>
            <w:r w:rsidRPr="0038367D">
              <w:rPr>
                <w:iCs/>
              </w:rPr>
              <w:t>%</w:t>
            </w:r>
          </w:p>
        </w:tc>
      </w:tr>
      <w:tr w:rsidR="00B31C3C" w:rsidRPr="000D59C3" w14:paraId="7AA683F0" w14:textId="77777777" w:rsidTr="005D479E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002BC555" w14:textId="1BF20DDC" w:rsidR="00B31C3C" w:rsidRPr="000D59C3" w:rsidRDefault="00B31C3C" w:rsidP="00B31C3C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A3DF345" w14:textId="170FFAAD" w:rsidR="00B31C3C" w:rsidRPr="00552C74" w:rsidRDefault="00B31C3C" w:rsidP="00B31C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552C74"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25AA6A0C" w14:textId="1B48E005" w:rsidR="00B31C3C" w:rsidRPr="000952BB" w:rsidRDefault="00B31C3C" w:rsidP="00B31C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 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5B31744" w14:textId="31EA786C" w:rsidR="00B31C3C" w:rsidRPr="00552C74" w:rsidRDefault="00B31C3C" w:rsidP="00B31C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552C74"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12905B6E" w14:textId="4BD205CF" w:rsidR="00B31C3C" w:rsidRPr="000952BB" w:rsidRDefault="00B31C3C" w:rsidP="00B31C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 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71048A0" w14:textId="5EFD0F74" w:rsidR="00B31C3C" w:rsidRPr="00B31C3C" w:rsidRDefault="00B31C3C" w:rsidP="00B31C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31C3C"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bottom"/>
            <w:hideMark/>
          </w:tcPr>
          <w:p w14:paraId="56BF0EC5" w14:textId="4DD77F7E" w:rsidR="00B31C3C" w:rsidRPr="000952BB" w:rsidRDefault="00B31C3C" w:rsidP="00B31C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 </w:t>
            </w:r>
          </w:p>
        </w:tc>
      </w:tr>
      <w:tr w:rsidR="00B31C3C" w:rsidRPr="000D59C3" w14:paraId="66A4CFCF" w14:textId="77777777" w:rsidTr="005D479E">
        <w:trPr>
          <w:trHeight w:val="270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61208F5D" w14:textId="1A58879E" w:rsidR="00B31C3C" w:rsidRPr="000D59C3" w:rsidRDefault="00B31C3C" w:rsidP="00B31C3C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928C252" w14:textId="240C88A6" w:rsidR="00B31C3C" w:rsidRPr="00552C74" w:rsidRDefault="00B31C3C" w:rsidP="00B31C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552C74">
              <w:t>2629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6BB38DF7" w14:textId="7C08D406" w:rsidR="00B31C3C" w:rsidRPr="000952BB" w:rsidRDefault="00B31C3C" w:rsidP="00B31C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 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25A3630" w14:textId="159CBEDB" w:rsidR="00B31C3C" w:rsidRPr="00552C74" w:rsidRDefault="00B31C3C" w:rsidP="00B31C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552C74">
              <w:t>1487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39DDBA36" w14:textId="1392505D" w:rsidR="00B31C3C" w:rsidRPr="000952BB" w:rsidRDefault="00B31C3C" w:rsidP="00B31C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57</w:t>
            </w:r>
            <w:r w:rsidRPr="0038367D">
              <w:rPr>
                <w:iCs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A3D7D3E" w14:textId="0ED5A0C7" w:rsidR="00B31C3C" w:rsidRPr="00B31C3C" w:rsidRDefault="00B31C3C" w:rsidP="00B31C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31C3C">
              <w:t>224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CE6F1"/>
            <w:noWrap/>
            <w:vAlign w:val="bottom"/>
            <w:hideMark/>
          </w:tcPr>
          <w:p w14:paraId="73FA5BE8" w14:textId="4B52E74A" w:rsidR="00B31C3C" w:rsidRPr="000952BB" w:rsidRDefault="00B31C3C" w:rsidP="00B31C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1</w:t>
            </w:r>
            <w:r>
              <w:rPr>
                <w:iCs/>
              </w:rPr>
              <w:t>5</w:t>
            </w:r>
            <w:r w:rsidRPr="0038367D">
              <w:rPr>
                <w:iCs/>
              </w:rPr>
              <w:t>%</w:t>
            </w:r>
          </w:p>
        </w:tc>
      </w:tr>
      <w:tr w:rsidR="000952BB" w:rsidRPr="000D59C3" w14:paraId="0497C32A" w14:textId="77777777" w:rsidTr="005D479E">
        <w:trPr>
          <w:trHeight w:val="270"/>
          <w:jc w:val="center"/>
        </w:trPr>
        <w:tc>
          <w:tcPr>
            <w:tcW w:w="11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5BC53434" w14:textId="77777777" w:rsidR="000952BB" w:rsidRPr="000D59C3" w:rsidRDefault="000952BB" w:rsidP="0038367D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0D59C3">
              <w:rPr>
                <w:rFonts w:eastAsia="Times New Roman"/>
                <w:bCs/>
                <w:color w:val="000000"/>
                <w:lang w:eastAsia="en-GB"/>
              </w:rPr>
              <w:t>Taught Postgraduate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3770A055" w14:textId="62E60C9E" w:rsidR="000952BB" w:rsidRPr="00552C74" w:rsidRDefault="000952BB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552C74">
              <w:t> </w:t>
            </w: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76C3B6DD" w14:textId="2E7EEDC4" w:rsidR="000952BB" w:rsidRPr="000952BB" w:rsidRDefault="000952BB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 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4D4B4242" w14:textId="56744AA0" w:rsidR="000952BB" w:rsidRPr="00552C74" w:rsidRDefault="000952BB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552C74"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5B39AF1F" w14:textId="465FAE79" w:rsidR="000952BB" w:rsidRPr="000952BB" w:rsidRDefault="000952BB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 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4F002D99" w14:textId="5FB52355" w:rsidR="000952BB" w:rsidRPr="00B31C3C" w:rsidRDefault="000952BB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31C3C">
              <w:t> </w:t>
            </w: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8E4BC"/>
            <w:noWrap/>
            <w:vAlign w:val="bottom"/>
            <w:hideMark/>
          </w:tcPr>
          <w:p w14:paraId="54E231A7" w14:textId="431969BE" w:rsidR="000952BB" w:rsidRPr="000952BB" w:rsidRDefault="000952BB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 </w:t>
            </w:r>
          </w:p>
        </w:tc>
      </w:tr>
      <w:tr w:rsidR="00B31C3C" w:rsidRPr="000D59C3" w14:paraId="5CE5FEC1" w14:textId="77777777" w:rsidTr="005D479E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4D26E086" w14:textId="43F9AA77" w:rsidR="00B31C3C" w:rsidRPr="000D59C3" w:rsidRDefault="00B31C3C" w:rsidP="00B31C3C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Disabled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7804C58" w14:textId="7DA75D8A" w:rsidR="00B31C3C" w:rsidRPr="00552C74" w:rsidRDefault="00B31C3C" w:rsidP="00B31C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552C74"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3FFDB9BD" w14:textId="51368DF9" w:rsidR="00B31C3C" w:rsidRPr="000952BB" w:rsidRDefault="00B31C3C" w:rsidP="00B31C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5</w:t>
            </w:r>
            <w:r w:rsidRPr="0038367D">
              <w:rPr>
                <w:iCs/>
              </w:rPr>
              <w:t>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14:paraId="03CB6579" w14:textId="6AECC6D9" w:rsidR="00B31C3C" w:rsidRPr="00552C74" w:rsidRDefault="00B31C3C" w:rsidP="00B31C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552C74">
              <w:t>35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2D009652" w14:textId="10A989B3" w:rsidR="00B31C3C" w:rsidRPr="000952BB" w:rsidRDefault="00B31C3C" w:rsidP="00B31C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71</w:t>
            </w:r>
            <w:r w:rsidRPr="0038367D">
              <w:rPr>
                <w:iCs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A938695" w14:textId="280A2579" w:rsidR="00B31C3C" w:rsidRPr="00B31C3C" w:rsidRDefault="00B31C3C" w:rsidP="00B31C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31C3C">
              <w:t>21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bottom"/>
            <w:hideMark/>
          </w:tcPr>
          <w:p w14:paraId="589EBDD8" w14:textId="3C9DD323" w:rsidR="00B31C3C" w:rsidRPr="000952BB" w:rsidRDefault="00B31C3C" w:rsidP="00B31C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60</w:t>
            </w:r>
            <w:r w:rsidRPr="0038367D">
              <w:rPr>
                <w:iCs/>
              </w:rPr>
              <w:t>%</w:t>
            </w:r>
          </w:p>
        </w:tc>
      </w:tr>
      <w:tr w:rsidR="00B31C3C" w:rsidRPr="000D59C3" w14:paraId="343942D6" w14:textId="77777777" w:rsidTr="005D479E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7E6B128B" w14:textId="07D1F295" w:rsidR="00B31C3C" w:rsidRPr="000D59C3" w:rsidRDefault="00B31C3C" w:rsidP="00B31C3C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No known disability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CB355EE" w14:textId="1209E6AE" w:rsidR="00B31C3C" w:rsidRPr="00552C74" w:rsidRDefault="00B31C3C" w:rsidP="00B31C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552C74">
              <w:t>953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36F479FB" w14:textId="2B756C8B" w:rsidR="00B31C3C" w:rsidRPr="000952BB" w:rsidRDefault="00B31C3C" w:rsidP="00B31C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9</w:t>
            </w:r>
            <w:r>
              <w:rPr>
                <w:iCs/>
              </w:rPr>
              <w:t>5</w:t>
            </w:r>
            <w:r w:rsidRPr="0038367D">
              <w:rPr>
                <w:iCs/>
              </w:rPr>
              <w:t>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14:paraId="5BF86906" w14:textId="37821C91" w:rsidR="00B31C3C" w:rsidRPr="00552C74" w:rsidRDefault="00B31C3C" w:rsidP="00B31C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552C74">
              <w:t>534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63E1F906" w14:textId="39F2D64D" w:rsidR="00B31C3C" w:rsidRPr="000952BB" w:rsidRDefault="00B31C3C" w:rsidP="00B31C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56</w:t>
            </w:r>
            <w:r w:rsidRPr="0038367D">
              <w:rPr>
                <w:iCs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F1B3FF5" w14:textId="14A0BAAF" w:rsidR="00B31C3C" w:rsidRPr="00B31C3C" w:rsidRDefault="00B31C3C" w:rsidP="00B31C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31C3C">
              <w:t>242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bottom"/>
            <w:hideMark/>
          </w:tcPr>
          <w:p w14:paraId="03717F9C" w14:textId="1BB69784" w:rsidR="00B31C3C" w:rsidRPr="000952BB" w:rsidRDefault="00B31C3C" w:rsidP="00B31C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45</w:t>
            </w:r>
            <w:r w:rsidRPr="0038367D">
              <w:rPr>
                <w:iCs/>
              </w:rPr>
              <w:t>%</w:t>
            </w:r>
          </w:p>
        </w:tc>
      </w:tr>
      <w:tr w:rsidR="00B31C3C" w:rsidRPr="000D59C3" w14:paraId="2B636BA8" w14:textId="77777777" w:rsidTr="005D479E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13C5EA4E" w14:textId="59B3ACA3" w:rsidR="00B31C3C" w:rsidRPr="000D59C3" w:rsidRDefault="00B31C3C" w:rsidP="00B31C3C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ABA6EA8" w14:textId="4EB5B8C5" w:rsidR="00B31C3C" w:rsidRPr="00552C74" w:rsidRDefault="00B31C3C" w:rsidP="00B31C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552C74"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4D33DEF9" w14:textId="3B0F2F00" w:rsidR="00B31C3C" w:rsidRPr="000952BB" w:rsidRDefault="00B31C3C" w:rsidP="00B31C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 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14:paraId="59FDDC49" w14:textId="20C9F623" w:rsidR="00B31C3C" w:rsidRPr="00552C74" w:rsidRDefault="00B31C3C" w:rsidP="00B31C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552C74">
              <w:t> 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7AF8B096" w14:textId="7D0301E5" w:rsidR="00B31C3C" w:rsidRPr="000952BB" w:rsidRDefault="00B31C3C" w:rsidP="00B31C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 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19B630E" w14:textId="62CD9168" w:rsidR="00B31C3C" w:rsidRPr="00B31C3C" w:rsidRDefault="00B31C3C" w:rsidP="00B31C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31C3C"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bottom"/>
            <w:hideMark/>
          </w:tcPr>
          <w:p w14:paraId="3133CD9A" w14:textId="1E1239F6" w:rsidR="00B31C3C" w:rsidRPr="000952BB" w:rsidRDefault="00B31C3C" w:rsidP="00B31C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 </w:t>
            </w:r>
          </w:p>
        </w:tc>
      </w:tr>
      <w:tr w:rsidR="00B31C3C" w:rsidRPr="000D59C3" w14:paraId="58BF59C4" w14:textId="77777777" w:rsidTr="005D479E">
        <w:trPr>
          <w:trHeight w:val="270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2025D64A" w14:textId="6A036CCE" w:rsidR="00B31C3C" w:rsidRPr="000D59C3" w:rsidRDefault="00B31C3C" w:rsidP="00B31C3C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69A8895" w14:textId="01514042" w:rsidR="00B31C3C" w:rsidRPr="00552C74" w:rsidRDefault="00B31C3C" w:rsidP="00B31C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552C74">
              <w:t>1002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5176A2B4" w14:textId="278717F8" w:rsidR="00B31C3C" w:rsidRPr="000952BB" w:rsidRDefault="00B31C3C" w:rsidP="00B31C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 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D8E4BC"/>
            <w:noWrap/>
            <w:vAlign w:val="bottom"/>
          </w:tcPr>
          <w:p w14:paraId="4F4CC6C8" w14:textId="7E3693A6" w:rsidR="00B31C3C" w:rsidRPr="00552C74" w:rsidRDefault="00B31C3C" w:rsidP="00B31C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552C74">
              <w:t>569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4F72B601" w14:textId="01EC4B0D" w:rsidR="00B31C3C" w:rsidRPr="000952BB" w:rsidRDefault="00B31C3C" w:rsidP="00B31C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5</w:t>
            </w:r>
            <w:r>
              <w:rPr>
                <w:iCs/>
              </w:rPr>
              <w:t>7</w:t>
            </w:r>
            <w:r w:rsidRPr="0038367D">
              <w:rPr>
                <w:iCs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EBD2BE9" w14:textId="37942153" w:rsidR="00B31C3C" w:rsidRPr="00B31C3C" w:rsidRDefault="00B31C3C" w:rsidP="00B31C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31C3C">
              <w:t>263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8E4BC"/>
            <w:noWrap/>
            <w:vAlign w:val="bottom"/>
            <w:hideMark/>
          </w:tcPr>
          <w:p w14:paraId="3A4A8AE6" w14:textId="0EDF52E8" w:rsidR="00B31C3C" w:rsidRPr="000952BB" w:rsidRDefault="00B31C3C" w:rsidP="00B31C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46</w:t>
            </w:r>
            <w:r w:rsidRPr="0038367D">
              <w:rPr>
                <w:iCs/>
              </w:rPr>
              <w:t>%</w:t>
            </w:r>
          </w:p>
        </w:tc>
      </w:tr>
      <w:tr w:rsidR="000952BB" w:rsidRPr="000D59C3" w14:paraId="14D46FF6" w14:textId="77777777" w:rsidTr="005D479E">
        <w:trPr>
          <w:trHeight w:val="270"/>
          <w:jc w:val="center"/>
        </w:trPr>
        <w:tc>
          <w:tcPr>
            <w:tcW w:w="11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3FE3A798" w14:textId="77777777" w:rsidR="000952BB" w:rsidRPr="000D59C3" w:rsidRDefault="000952BB" w:rsidP="0038367D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0D59C3">
              <w:rPr>
                <w:rFonts w:eastAsia="Times New Roman"/>
                <w:bCs/>
                <w:color w:val="000000"/>
                <w:lang w:eastAsia="en-GB"/>
              </w:rPr>
              <w:t>Research Postgraduate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1BA14192" w14:textId="5FFFD3B9" w:rsidR="000952BB" w:rsidRPr="00552C74" w:rsidRDefault="000952BB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552C74">
              <w:t> </w:t>
            </w: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145D3F3B" w14:textId="746A3998" w:rsidR="000952BB" w:rsidRPr="000952BB" w:rsidRDefault="000952BB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 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584F6EF5" w14:textId="2A3070CF" w:rsidR="000952BB" w:rsidRPr="00552C74" w:rsidRDefault="000952BB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552C74">
              <w:t> 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7A609381" w14:textId="1F6480F4" w:rsidR="000952BB" w:rsidRPr="000952BB" w:rsidRDefault="000952BB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 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6607A848" w14:textId="6DB3DC9E" w:rsidR="000952BB" w:rsidRPr="00B31C3C" w:rsidRDefault="000952BB" w:rsidP="0038367D">
            <w:pPr>
              <w:jc w:val="center"/>
              <w:rPr>
                <w:rFonts w:eastAsia="Times New Roman"/>
                <w:color w:val="000000"/>
                <w:highlight w:val="yellow"/>
                <w:lang w:eastAsia="en-GB"/>
              </w:rPr>
            </w:pPr>
            <w:r w:rsidRPr="00B31C3C">
              <w:t> </w:t>
            </w: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14:paraId="4ECFCC10" w14:textId="28237A48" w:rsidR="000952BB" w:rsidRPr="000952BB" w:rsidRDefault="000952BB" w:rsidP="0038367D">
            <w:pPr>
              <w:jc w:val="center"/>
              <w:rPr>
                <w:rFonts w:eastAsia="Times New Roman"/>
                <w:color w:val="000000"/>
                <w:highlight w:val="yellow"/>
                <w:lang w:eastAsia="en-GB"/>
              </w:rPr>
            </w:pPr>
            <w:r w:rsidRPr="0038367D">
              <w:rPr>
                <w:iCs/>
              </w:rPr>
              <w:t> </w:t>
            </w:r>
          </w:p>
        </w:tc>
      </w:tr>
      <w:tr w:rsidR="00B31C3C" w:rsidRPr="000D59C3" w14:paraId="45FD8EC8" w14:textId="77777777" w:rsidTr="005D479E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34D7E44B" w14:textId="6B90A406" w:rsidR="00B31C3C" w:rsidRPr="000D59C3" w:rsidRDefault="00B31C3C" w:rsidP="00B31C3C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Disabled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95DE65D" w14:textId="18B27DB9" w:rsidR="00B31C3C" w:rsidRPr="00552C74" w:rsidRDefault="00B31C3C" w:rsidP="00B31C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552C74">
              <w:t>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025B64D1" w14:textId="5582EBAE" w:rsidR="00B31C3C" w:rsidRPr="000952BB" w:rsidRDefault="00B31C3C" w:rsidP="00B31C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4</w:t>
            </w:r>
            <w:r w:rsidRPr="0038367D">
              <w:rPr>
                <w:iCs/>
              </w:rPr>
              <w:t>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737500A" w14:textId="308EDE4B" w:rsidR="00B31C3C" w:rsidRPr="00552C74" w:rsidRDefault="00B31C3C" w:rsidP="00B31C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552C74">
              <w:t>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70064641" w14:textId="06ABAA4F" w:rsidR="00B31C3C" w:rsidRPr="000952BB" w:rsidRDefault="00B31C3C" w:rsidP="00B31C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</w:t>
            </w:r>
            <w:r>
              <w:rPr>
                <w:iCs/>
              </w:rPr>
              <w:t>9</w:t>
            </w:r>
            <w:r w:rsidRPr="0038367D">
              <w:rPr>
                <w:iCs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BC22C68" w14:textId="7B629D87" w:rsidR="00B31C3C" w:rsidRPr="00B31C3C" w:rsidRDefault="00B31C3C" w:rsidP="00B31C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31C3C">
              <w:t>4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14:paraId="232E65A1" w14:textId="4C66A1FF" w:rsidR="00B31C3C" w:rsidRPr="000952BB" w:rsidRDefault="00B31C3C" w:rsidP="00B31C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67%</w:t>
            </w:r>
          </w:p>
        </w:tc>
      </w:tr>
      <w:tr w:rsidR="00B31C3C" w:rsidRPr="000D59C3" w14:paraId="635DAD0A" w14:textId="77777777" w:rsidTr="005D479E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2B5B5876" w14:textId="154D7D41" w:rsidR="00B31C3C" w:rsidRPr="000D59C3" w:rsidRDefault="00B31C3C" w:rsidP="00B31C3C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No known disability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A5D7D7B" w14:textId="69F1A237" w:rsidR="00B31C3C" w:rsidRPr="00552C74" w:rsidRDefault="00B31C3C" w:rsidP="00B31C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552C74">
              <w:t>449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1FA3D6FD" w14:textId="5E9C2C8D" w:rsidR="00B31C3C" w:rsidRPr="000952BB" w:rsidRDefault="00B31C3C" w:rsidP="00B31C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9</w:t>
            </w:r>
            <w:r>
              <w:rPr>
                <w:iCs/>
              </w:rPr>
              <w:t>6</w:t>
            </w:r>
            <w:r w:rsidRPr="0038367D">
              <w:rPr>
                <w:iCs/>
              </w:rPr>
              <w:t>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B7B72B0" w14:textId="42B44202" w:rsidR="00B31C3C" w:rsidRPr="00552C74" w:rsidRDefault="00B31C3C" w:rsidP="00B31C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552C74">
              <w:t>87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79EBAE6A" w14:textId="649498B7" w:rsidR="00B31C3C" w:rsidRPr="000952BB" w:rsidRDefault="00B31C3C" w:rsidP="00B31C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19</w:t>
            </w:r>
            <w:r w:rsidRPr="0038367D">
              <w:rPr>
                <w:iCs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18F08AC" w14:textId="34300E6E" w:rsidR="00B31C3C" w:rsidRPr="00B31C3C" w:rsidRDefault="00B31C3C" w:rsidP="00B31C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31C3C">
              <w:t>53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14:paraId="474CAB8A" w14:textId="451E1CAE" w:rsidR="00B31C3C" w:rsidRPr="000952BB" w:rsidRDefault="00B31C3C" w:rsidP="00B31C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</w:t>
            </w:r>
            <w:r>
              <w:rPr>
                <w:iCs/>
              </w:rPr>
              <w:t>1</w:t>
            </w:r>
            <w:r w:rsidRPr="0038367D">
              <w:rPr>
                <w:iCs/>
              </w:rPr>
              <w:t>%</w:t>
            </w:r>
          </w:p>
        </w:tc>
      </w:tr>
      <w:tr w:rsidR="00B31C3C" w:rsidRPr="000D59C3" w14:paraId="59C894A5" w14:textId="77777777" w:rsidTr="005D479E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1BC445A8" w14:textId="78F817B5" w:rsidR="00B31C3C" w:rsidRPr="000D59C3" w:rsidRDefault="00B31C3C" w:rsidP="00B31C3C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3B0FC85" w14:textId="0501F1EC" w:rsidR="00B31C3C" w:rsidRPr="00552C74" w:rsidRDefault="00B31C3C" w:rsidP="00B31C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552C74"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47D466E3" w14:textId="20472A29" w:rsidR="00B31C3C" w:rsidRPr="000952BB" w:rsidRDefault="00B31C3C" w:rsidP="00B31C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 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A7BF3DF" w14:textId="15872413" w:rsidR="00B31C3C" w:rsidRPr="00552C74" w:rsidRDefault="00B31C3C" w:rsidP="00B31C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552C74"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404790F2" w14:textId="766C6E98" w:rsidR="00B31C3C" w:rsidRPr="000952BB" w:rsidRDefault="00B31C3C" w:rsidP="00B31C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 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4907313" w14:textId="35238D6A" w:rsidR="00B31C3C" w:rsidRPr="00B31C3C" w:rsidRDefault="00B31C3C" w:rsidP="00B31C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31C3C"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14:paraId="049B6D9B" w14:textId="5D6C931B" w:rsidR="00B31C3C" w:rsidRPr="000952BB" w:rsidRDefault="00B31C3C" w:rsidP="00B31C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 </w:t>
            </w:r>
          </w:p>
        </w:tc>
      </w:tr>
      <w:tr w:rsidR="00B31C3C" w:rsidRPr="000D59C3" w14:paraId="63F72122" w14:textId="77777777" w:rsidTr="005D479E">
        <w:trPr>
          <w:trHeight w:val="270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7EFB66C3" w14:textId="369A636A" w:rsidR="00B31C3C" w:rsidRPr="000D59C3" w:rsidRDefault="00B31C3C" w:rsidP="00B31C3C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DA24B77" w14:textId="495F1C7B" w:rsidR="00B31C3C" w:rsidRPr="00552C74" w:rsidRDefault="00B31C3C" w:rsidP="00B31C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552C74">
              <w:t>470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2635DB31" w14:textId="3FF130BB" w:rsidR="00B31C3C" w:rsidRPr="000952BB" w:rsidRDefault="00B31C3C" w:rsidP="00B31C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 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B269ACC" w14:textId="47DF3369" w:rsidR="00B31C3C" w:rsidRPr="00552C74" w:rsidRDefault="00B31C3C" w:rsidP="00B31C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552C74">
              <w:t>93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130D8690" w14:textId="0B6BBA26" w:rsidR="00B31C3C" w:rsidRPr="000952BB" w:rsidRDefault="00B31C3C" w:rsidP="00B31C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2</w:t>
            </w:r>
            <w:r w:rsidRPr="0038367D">
              <w:rPr>
                <w:iCs/>
              </w:rPr>
              <w:t>0%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8EFFEEF" w14:textId="60C627E9" w:rsidR="00B31C3C" w:rsidRPr="00B31C3C" w:rsidRDefault="00B31C3C" w:rsidP="00B31C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31C3C">
              <w:t>57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14:paraId="7A13C846" w14:textId="20F06D92" w:rsidR="00B31C3C" w:rsidRPr="000952BB" w:rsidRDefault="00B31C3C" w:rsidP="00B31C3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</w:t>
            </w:r>
            <w:r>
              <w:rPr>
                <w:iCs/>
              </w:rPr>
              <w:t>1</w:t>
            </w:r>
            <w:r w:rsidRPr="0038367D">
              <w:rPr>
                <w:iCs/>
              </w:rPr>
              <w:t>%</w:t>
            </w:r>
          </w:p>
        </w:tc>
      </w:tr>
    </w:tbl>
    <w:p w14:paraId="1ABF115C" w14:textId="77777777" w:rsidR="00161129" w:rsidRDefault="00161129" w:rsidP="00161129">
      <w:pPr>
        <w:spacing w:line="360" w:lineRule="auto"/>
      </w:pPr>
    </w:p>
    <w:p w14:paraId="2F09C180" w14:textId="77777777" w:rsidR="00161129" w:rsidRDefault="00161129" w:rsidP="00161129">
      <w:pPr>
        <w:spacing w:line="360" w:lineRule="auto"/>
      </w:pPr>
    </w:p>
    <w:p w14:paraId="655CC5FB" w14:textId="77777777" w:rsidR="0055709A" w:rsidRDefault="0055709A">
      <w:pPr>
        <w:spacing w:after="200"/>
        <w:rPr>
          <w:b/>
        </w:rPr>
      </w:pPr>
      <w:r>
        <w:rPr>
          <w:b/>
        </w:rPr>
        <w:br w:type="page"/>
      </w:r>
    </w:p>
    <w:p w14:paraId="2451257E" w14:textId="0487B5F9" w:rsidR="00161129" w:rsidRPr="00372E39" w:rsidRDefault="00161129" w:rsidP="0038367D">
      <w:pPr>
        <w:pStyle w:val="Heading3"/>
      </w:pPr>
      <w:bookmarkStart w:id="9" w:name="_Toc62594267"/>
      <w:r w:rsidRPr="00372E39">
        <w:lastRenderedPageBreak/>
        <w:t>Overseas</w:t>
      </w:r>
      <w:bookmarkEnd w:id="9"/>
    </w:p>
    <w:tbl>
      <w:tblPr>
        <w:tblW w:w="4371" w:type="pct"/>
        <w:jc w:val="center"/>
        <w:tblLook w:val="04A0" w:firstRow="1" w:lastRow="0" w:firstColumn="1" w:lastColumn="0" w:noHBand="0" w:noVBand="1"/>
        <w:tblCaption w:val="Student Admissions by Age (Home/EU)"/>
        <w:tblDescription w:val="Table showing the percentage and number of home/EU student admissions (Applications, Offers and Acceptances) by Age in 2018-19 and 2019-20 . Undergraduate categories include under 21, 21 or over, Unknown. Taught Postgraduate categories include under 25, 25 or over, Unknown.  Research Postgraduate categories include under 25, 25 or over, Unknown."/>
      </w:tblPr>
      <w:tblGrid>
        <w:gridCol w:w="2738"/>
        <w:gridCol w:w="1542"/>
        <w:gridCol w:w="1146"/>
        <w:gridCol w:w="1454"/>
        <w:gridCol w:w="1784"/>
        <w:gridCol w:w="1070"/>
        <w:gridCol w:w="2585"/>
      </w:tblGrid>
      <w:tr w:rsidR="00161129" w:rsidRPr="0055709A" w14:paraId="1CD5F05D" w14:textId="77777777" w:rsidTr="005D479E">
        <w:trPr>
          <w:trHeight w:val="255"/>
          <w:jc w:val="center"/>
        </w:trPr>
        <w:tc>
          <w:tcPr>
            <w:tcW w:w="111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180C04" w14:textId="77777777" w:rsidR="00161129" w:rsidRPr="0055709A" w:rsidRDefault="00161129" w:rsidP="0038367D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91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91ECF7" w14:textId="77777777" w:rsidR="00161129" w:rsidRPr="0055709A" w:rsidRDefault="00161129" w:rsidP="0038367D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 w:rsidRPr="0055709A">
              <w:t>Applications</w:t>
            </w:r>
          </w:p>
        </w:tc>
        <w:tc>
          <w:tcPr>
            <w:tcW w:w="1314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3C8EB4" w14:textId="77777777" w:rsidR="00161129" w:rsidRPr="0055709A" w:rsidRDefault="00161129" w:rsidP="0038367D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 w:rsidRPr="0055709A">
              <w:t>Offers (% indicates the percentage of applicants who were offered a place)</w:t>
            </w:r>
          </w:p>
        </w:tc>
        <w:tc>
          <w:tcPr>
            <w:tcW w:w="1483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3B7A76" w14:textId="77777777" w:rsidR="00161129" w:rsidRPr="0055709A" w:rsidRDefault="00161129" w:rsidP="0038367D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 w:rsidRPr="0055709A">
              <w:rPr>
                <w:rFonts w:eastAsia="Times New Roman"/>
                <w:bCs/>
                <w:color w:val="000000"/>
                <w:lang w:eastAsia="en-GB"/>
              </w:rPr>
              <w:t>Acceptances</w:t>
            </w:r>
            <w:r w:rsidRPr="0055709A">
              <w:rPr>
                <w:rFonts w:eastAsia="Times New Roman"/>
                <w:bCs/>
                <w:color w:val="000000"/>
                <w:lang w:eastAsia="en-GB"/>
              </w:rPr>
              <w:br/>
              <w:t>(% indicates the percentage of those offered a place who then accepted)</w:t>
            </w:r>
          </w:p>
        </w:tc>
      </w:tr>
      <w:tr w:rsidR="00161129" w:rsidRPr="0055709A" w14:paraId="736BE288" w14:textId="77777777" w:rsidTr="005D479E">
        <w:trPr>
          <w:trHeight w:val="255"/>
          <w:jc w:val="center"/>
        </w:trPr>
        <w:tc>
          <w:tcPr>
            <w:tcW w:w="1111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672DE0D" w14:textId="77777777" w:rsidR="00161129" w:rsidRPr="0055709A" w:rsidRDefault="00161129" w:rsidP="0038367D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91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FBD7064" w14:textId="10102DDB" w:rsidR="00161129" w:rsidRPr="0055709A" w:rsidRDefault="00552C7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2021-22</w:t>
            </w:r>
          </w:p>
        </w:tc>
        <w:tc>
          <w:tcPr>
            <w:tcW w:w="1314" w:type="pct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18D73BB" w14:textId="5D0573A8" w:rsidR="00161129" w:rsidRPr="0055709A" w:rsidRDefault="00552C7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2021-22</w:t>
            </w:r>
          </w:p>
        </w:tc>
        <w:tc>
          <w:tcPr>
            <w:tcW w:w="1483" w:type="pct"/>
            <w:gridSpan w:val="2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9DD11B" w14:textId="7A780584" w:rsidR="00161129" w:rsidRPr="0055709A" w:rsidRDefault="00552C7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2021-22</w:t>
            </w:r>
          </w:p>
        </w:tc>
      </w:tr>
      <w:tr w:rsidR="00161129" w:rsidRPr="0055709A" w14:paraId="7AB06C79" w14:textId="77777777" w:rsidTr="005D479E">
        <w:trPr>
          <w:trHeight w:val="270"/>
          <w:jc w:val="center"/>
        </w:trPr>
        <w:tc>
          <w:tcPr>
            <w:tcW w:w="1111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CDE6090" w14:textId="77777777" w:rsidR="00161129" w:rsidRPr="0055709A" w:rsidRDefault="00161129" w:rsidP="0038367D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26" w:type="pct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B302E" w14:textId="77777777" w:rsidR="00161129" w:rsidRPr="0055709A" w:rsidRDefault="00161129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55709A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465" w:type="pct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5E43391" w14:textId="77777777" w:rsidR="00161129" w:rsidRPr="0055709A" w:rsidRDefault="00161129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55709A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590" w:type="pct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403B" w14:textId="77777777" w:rsidR="00161129" w:rsidRPr="0055709A" w:rsidRDefault="00161129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55709A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724" w:type="pct"/>
            <w:tcBorders>
              <w:top w:val="dotted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4FBE955" w14:textId="77777777" w:rsidR="00161129" w:rsidRPr="0055709A" w:rsidRDefault="00161129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55709A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434" w:type="pct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29CF" w14:textId="77777777" w:rsidR="00161129" w:rsidRPr="0055709A" w:rsidRDefault="00161129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55709A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1049" w:type="pct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D7D26D" w14:textId="77777777" w:rsidR="00161129" w:rsidRPr="0055709A" w:rsidRDefault="00161129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55709A">
              <w:rPr>
                <w:rFonts w:eastAsia="Times New Roman"/>
                <w:color w:val="000000"/>
                <w:lang w:eastAsia="en-GB"/>
              </w:rPr>
              <w:t>%</w:t>
            </w:r>
          </w:p>
        </w:tc>
      </w:tr>
      <w:tr w:rsidR="00161129" w:rsidRPr="0055709A" w14:paraId="49BB18FE" w14:textId="77777777" w:rsidTr="005D479E">
        <w:trPr>
          <w:trHeight w:val="270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5D3E45BB" w14:textId="77777777" w:rsidR="00161129" w:rsidRPr="0055709A" w:rsidRDefault="00161129" w:rsidP="0038367D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55709A">
              <w:rPr>
                <w:rFonts w:eastAsia="Times New Roman"/>
                <w:bCs/>
                <w:color w:val="000000"/>
                <w:lang w:eastAsia="en-GB"/>
              </w:rPr>
              <w:t>Undergraduate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390606CD" w14:textId="77777777" w:rsidR="00161129" w:rsidRPr="0055709A" w:rsidRDefault="00161129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373FC795" w14:textId="77777777" w:rsidR="00161129" w:rsidRPr="0055709A" w:rsidRDefault="00161129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24D86231" w14:textId="77777777" w:rsidR="00161129" w:rsidRPr="0055709A" w:rsidRDefault="00161129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1C3BBB15" w14:textId="77777777" w:rsidR="00161129" w:rsidRPr="0055709A" w:rsidRDefault="00161129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3A84E0D5" w14:textId="77777777" w:rsidR="00161129" w:rsidRPr="0055709A" w:rsidRDefault="00161129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16B21ACE" w14:textId="77777777" w:rsidR="00161129" w:rsidRPr="0055709A" w:rsidRDefault="00161129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9E322D" w:rsidRPr="0055709A" w14:paraId="0C43BAF1" w14:textId="77777777" w:rsidTr="00934818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29BA9F0B" w14:textId="37BC17BA" w:rsidR="009E322D" w:rsidRPr="0055709A" w:rsidRDefault="009E322D" w:rsidP="009E322D">
            <w:pPr>
              <w:rPr>
                <w:rFonts w:eastAsia="Times New Roman"/>
                <w:color w:val="000000"/>
                <w:lang w:eastAsia="en-GB"/>
              </w:rPr>
            </w:pPr>
            <w:r w:rsidRPr="0055709A">
              <w:rPr>
                <w:rFonts w:eastAsia="Times New Roman"/>
                <w:color w:val="000000"/>
                <w:lang w:eastAsia="en-GB"/>
              </w:rPr>
              <w:t>Disabled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7742982" w14:textId="3E85625A" w:rsidR="009E322D" w:rsidRPr="009E322D" w:rsidRDefault="009E322D" w:rsidP="009E322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9E322D">
              <w:t>275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3E694920" w14:textId="7611EAA8" w:rsidR="009E322D" w:rsidRPr="0055709A" w:rsidRDefault="009E322D" w:rsidP="009E322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2</w:t>
            </w:r>
            <w:r w:rsidRPr="0038367D">
              <w:rPr>
                <w:iCs/>
              </w:rPr>
              <w:t>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82735DA" w14:textId="67996D95" w:rsidR="009E322D" w:rsidRPr="009E322D" w:rsidRDefault="009E322D" w:rsidP="009E322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9E322D">
              <w:t>165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4349D53F" w14:textId="3BA42F64" w:rsidR="009E322D" w:rsidRPr="0055709A" w:rsidRDefault="009E322D" w:rsidP="009E322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60%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2869EB1" w14:textId="06BA4CBA" w:rsidR="009E322D" w:rsidRPr="009E322D" w:rsidRDefault="009E322D" w:rsidP="009E322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9E322D">
              <w:t>28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0182A6C0" w14:textId="33CC7A69" w:rsidR="009E322D" w:rsidRPr="0055709A" w:rsidRDefault="009E322D" w:rsidP="009E322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1</w:t>
            </w:r>
            <w:r>
              <w:rPr>
                <w:iCs/>
              </w:rPr>
              <w:t>7</w:t>
            </w:r>
            <w:r w:rsidRPr="0038367D">
              <w:rPr>
                <w:iCs/>
              </w:rPr>
              <w:t>%</w:t>
            </w:r>
          </w:p>
        </w:tc>
      </w:tr>
      <w:tr w:rsidR="009E322D" w:rsidRPr="0055709A" w14:paraId="765FD2AB" w14:textId="77777777" w:rsidTr="00934818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1D6779F3" w14:textId="4C183C8D" w:rsidR="009E322D" w:rsidRPr="0055709A" w:rsidRDefault="009E322D" w:rsidP="009E322D">
            <w:pPr>
              <w:rPr>
                <w:rFonts w:eastAsia="Times New Roman"/>
                <w:color w:val="000000"/>
                <w:lang w:eastAsia="en-GB"/>
              </w:rPr>
            </w:pPr>
            <w:r w:rsidRPr="0055709A">
              <w:rPr>
                <w:rFonts w:eastAsia="Times New Roman"/>
                <w:color w:val="000000"/>
                <w:lang w:eastAsia="en-GB"/>
              </w:rPr>
              <w:t>No known disability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5BE3428" w14:textId="0B0623E2" w:rsidR="009E322D" w:rsidRPr="009E322D" w:rsidRDefault="009E322D" w:rsidP="009E322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9E322D">
              <w:t>16120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0CE39629" w14:textId="2380E47C" w:rsidR="009E322D" w:rsidRPr="0055709A" w:rsidRDefault="009E322D" w:rsidP="009E322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9</w:t>
            </w:r>
            <w:r>
              <w:rPr>
                <w:iCs/>
              </w:rPr>
              <w:t>8</w:t>
            </w:r>
            <w:r w:rsidRPr="0038367D">
              <w:rPr>
                <w:iCs/>
              </w:rPr>
              <w:t>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2045C25" w14:textId="22E123E0" w:rsidR="009E322D" w:rsidRPr="009E322D" w:rsidRDefault="009E322D" w:rsidP="009E322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9E322D">
              <w:t>10984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4C4FA23A" w14:textId="1B217265" w:rsidR="009E322D" w:rsidRPr="0055709A" w:rsidRDefault="009E322D" w:rsidP="009E322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</w:t>
            </w:r>
            <w:r>
              <w:rPr>
                <w:iCs/>
              </w:rPr>
              <w:t>8</w:t>
            </w:r>
            <w:r w:rsidRPr="0038367D">
              <w:rPr>
                <w:iCs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60F5A0C" w14:textId="074A16A7" w:rsidR="009E322D" w:rsidRPr="009E322D" w:rsidRDefault="009E322D" w:rsidP="009E322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9E322D">
              <w:t>1996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35FE4312" w14:textId="5700865E" w:rsidR="009E322D" w:rsidRPr="0055709A" w:rsidRDefault="009E322D" w:rsidP="009E322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1</w:t>
            </w:r>
            <w:r>
              <w:rPr>
                <w:iCs/>
              </w:rPr>
              <w:t>8</w:t>
            </w:r>
            <w:r w:rsidRPr="0038367D">
              <w:rPr>
                <w:iCs/>
              </w:rPr>
              <w:t>%</w:t>
            </w:r>
          </w:p>
        </w:tc>
      </w:tr>
      <w:tr w:rsidR="009E322D" w:rsidRPr="0055709A" w14:paraId="56170F89" w14:textId="77777777" w:rsidTr="00934818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5521CEC0" w14:textId="686FA8D2" w:rsidR="009E322D" w:rsidRPr="0055709A" w:rsidRDefault="009E322D" w:rsidP="009E322D">
            <w:pPr>
              <w:rPr>
                <w:rFonts w:eastAsia="Times New Roman"/>
                <w:color w:val="000000"/>
                <w:lang w:eastAsia="en-GB"/>
              </w:rPr>
            </w:pPr>
            <w:r w:rsidRPr="0055709A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D05737F" w14:textId="059B56BE" w:rsidR="009E322D" w:rsidRPr="009E322D" w:rsidRDefault="009E322D" w:rsidP="009E322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9E322D"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252C7727" w14:textId="7855D958" w:rsidR="009E322D" w:rsidRPr="0055709A" w:rsidRDefault="009E322D" w:rsidP="009E322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5E3C67F" w14:textId="322A0F8F" w:rsidR="009E322D" w:rsidRPr="009E322D" w:rsidRDefault="009E322D" w:rsidP="009E322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9E322D"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7E42B9DE" w14:textId="1B86CCF9" w:rsidR="009E322D" w:rsidRPr="0055709A" w:rsidRDefault="009E322D" w:rsidP="009E322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0E181A4" w14:textId="4053BAFE" w:rsidR="009E322D" w:rsidRPr="009E322D" w:rsidRDefault="009E322D" w:rsidP="009E322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9E322D"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4637647E" w14:textId="3D6E0EF0" w:rsidR="009E322D" w:rsidRPr="0055709A" w:rsidRDefault="009E322D" w:rsidP="009E322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9E322D" w:rsidRPr="0055709A" w14:paraId="5FF0285D" w14:textId="77777777" w:rsidTr="00934818">
        <w:trPr>
          <w:trHeight w:val="270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4DBBEBD6" w14:textId="567D44FA" w:rsidR="009E322D" w:rsidRPr="0055709A" w:rsidRDefault="009E322D" w:rsidP="009E322D">
            <w:pPr>
              <w:rPr>
                <w:rFonts w:eastAsia="Times New Roman"/>
                <w:color w:val="000000"/>
                <w:lang w:eastAsia="en-GB"/>
              </w:rPr>
            </w:pPr>
            <w:r w:rsidRPr="0055709A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D534E41" w14:textId="55BDFA69" w:rsidR="009E322D" w:rsidRPr="009E322D" w:rsidRDefault="009E322D" w:rsidP="009E322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9E322D">
              <w:t>16395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3FEDE177" w14:textId="423FE082" w:rsidR="009E322D" w:rsidRPr="0055709A" w:rsidRDefault="009E322D" w:rsidP="009E322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3EF6182" w14:textId="2BB80649" w:rsidR="009E322D" w:rsidRPr="009E322D" w:rsidRDefault="009E322D" w:rsidP="009E322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9E322D">
              <w:t>11149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317C7272" w14:textId="217A8DA4" w:rsidR="009E322D" w:rsidRPr="0055709A" w:rsidRDefault="009E322D" w:rsidP="009E322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</w:t>
            </w:r>
            <w:r>
              <w:rPr>
                <w:iCs/>
              </w:rPr>
              <w:t>8</w:t>
            </w:r>
            <w:r w:rsidRPr="0038367D">
              <w:rPr>
                <w:iCs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E3F5E6D" w14:textId="21922AC6" w:rsidR="009E322D" w:rsidRPr="009E322D" w:rsidRDefault="009E322D" w:rsidP="009E322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9E322D">
              <w:t>2024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30163B5D" w14:textId="23B237B5" w:rsidR="009E322D" w:rsidRPr="0055709A" w:rsidRDefault="009E322D" w:rsidP="009E322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1</w:t>
            </w:r>
            <w:r>
              <w:rPr>
                <w:iCs/>
              </w:rPr>
              <w:t>8</w:t>
            </w:r>
            <w:r w:rsidRPr="0038367D">
              <w:rPr>
                <w:iCs/>
              </w:rPr>
              <w:t>%</w:t>
            </w:r>
          </w:p>
        </w:tc>
      </w:tr>
      <w:tr w:rsidR="0038367D" w:rsidRPr="0055709A" w14:paraId="5CC696EB" w14:textId="77777777" w:rsidTr="0038367D">
        <w:trPr>
          <w:trHeight w:val="270"/>
          <w:jc w:val="center"/>
        </w:trPr>
        <w:tc>
          <w:tcPr>
            <w:tcW w:w="11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1B495FDD" w14:textId="77777777" w:rsidR="0055709A" w:rsidRPr="0055709A" w:rsidRDefault="0055709A" w:rsidP="0038367D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55709A">
              <w:rPr>
                <w:rFonts w:eastAsia="Times New Roman"/>
                <w:bCs/>
                <w:color w:val="000000"/>
                <w:lang w:eastAsia="en-GB"/>
              </w:rPr>
              <w:t>Taught Postgraduate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68EF6039" w14:textId="2794B478" w:rsidR="0055709A" w:rsidRPr="009E322D" w:rsidRDefault="0055709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424B5ABA" w14:textId="0EDC1FE3" w:rsidR="0055709A" w:rsidRPr="0055709A" w:rsidRDefault="0055709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5FE45A40" w14:textId="2DBFF519" w:rsidR="0055709A" w:rsidRPr="009E322D" w:rsidRDefault="0055709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56672A6E" w14:textId="382A8B50" w:rsidR="0055709A" w:rsidRPr="0055709A" w:rsidRDefault="0055709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4ED3AE5A" w14:textId="532F3DA0" w:rsidR="0055709A" w:rsidRPr="009E322D" w:rsidRDefault="0055709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29D49E38" w14:textId="565BFA7E" w:rsidR="0055709A" w:rsidRPr="0055709A" w:rsidRDefault="0055709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9E322D" w:rsidRPr="0055709A" w14:paraId="4296791F" w14:textId="77777777" w:rsidTr="00957F65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4998A7A3" w14:textId="16F9BBC1" w:rsidR="009E322D" w:rsidRPr="0055709A" w:rsidRDefault="009E322D" w:rsidP="009E322D">
            <w:pPr>
              <w:rPr>
                <w:rFonts w:eastAsia="Times New Roman"/>
                <w:color w:val="000000"/>
                <w:lang w:eastAsia="en-GB"/>
              </w:rPr>
            </w:pPr>
            <w:r w:rsidRPr="0055709A">
              <w:rPr>
                <w:rFonts w:eastAsia="Times New Roman"/>
                <w:color w:val="000000"/>
                <w:lang w:eastAsia="en-GB"/>
              </w:rPr>
              <w:t>Disabled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063F222" w14:textId="3AC74BBB" w:rsidR="009E322D" w:rsidRPr="009E322D" w:rsidRDefault="009E322D" w:rsidP="009E322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9E322D">
              <w:t>283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154CB4A2" w14:textId="11D02B67" w:rsidR="009E322D" w:rsidRPr="0055709A" w:rsidRDefault="009E322D" w:rsidP="009E322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0%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14:paraId="3ABA59C2" w14:textId="68944D8A" w:rsidR="009E322D" w:rsidRPr="009E322D" w:rsidRDefault="009E322D" w:rsidP="009E322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9E322D">
              <w:t>162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1A124472" w14:textId="79D3C3F5" w:rsidR="009E322D" w:rsidRPr="0055709A" w:rsidRDefault="009E322D" w:rsidP="009E322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5</w:t>
            </w:r>
            <w:r>
              <w:rPr>
                <w:iCs/>
              </w:rPr>
              <w:t>7</w:t>
            </w:r>
            <w:r w:rsidRPr="0038367D">
              <w:rPr>
                <w:iCs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9D894B7" w14:textId="59F1E9CB" w:rsidR="009E322D" w:rsidRPr="009E322D" w:rsidRDefault="009E322D" w:rsidP="009E322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9E322D">
              <w:t>84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14CE1F61" w14:textId="0880AFE8" w:rsidR="009E322D" w:rsidRPr="0055709A" w:rsidRDefault="009E322D" w:rsidP="009E322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5</w:t>
            </w:r>
            <w:r w:rsidRPr="0038367D">
              <w:rPr>
                <w:iCs/>
              </w:rPr>
              <w:t>2%</w:t>
            </w:r>
          </w:p>
        </w:tc>
      </w:tr>
      <w:tr w:rsidR="009E322D" w:rsidRPr="0055709A" w14:paraId="7D6FD081" w14:textId="77777777" w:rsidTr="00957F65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21B16C89" w14:textId="19013A5C" w:rsidR="009E322D" w:rsidRPr="0055709A" w:rsidRDefault="009E322D" w:rsidP="009E322D">
            <w:pPr>
              <w:rPr>
                <w:rFonts w:eastAsia="Times New Roman"/>
                <w:color w:val="000000"/>
                <w:lang w:eastAsia="en-GB"/>
              </w:rPr>
            </w:pPr>
            <w:r w:rsidRPr="0055709A">
              <w:rPr>
                <w:rFonts w:eastAsia="Times New Roman"/>
                <w:color w:val="000000"/>
                <w:lang w:eastAsia="en-GB"/>
              </w:rPr>
              <w:t>No known disability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E9D882E" w14:textId="45921F26" w:rsidR="009E322D" w:rsidRPr="009E322D" w:rsidRDefault="009E322D" w:rsidP="009E322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9E322D">
              <w:t>70802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6C7E2054" w14:textId="31C83F11" w:rsidR="009E322D" w:rsidRPr="0055709A" w:rsidRDefault="009E322D" w:rsidP="009E322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100%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14:paraId="3DAB2BA1" w14:textId="7FB8DF56" w:rsidR="009E322D" w:rsidRPr="009E322D" w:rsidRDefault="009E322D" w:rsidP="009E322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9E322D">
              <w:t>36298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6AB595BA" w14:textId="1DCE3C32" w:rsidR="009E322D" w:rsidRPr="0055709A" w:rsidRDefault="009E322D" w:rsidP="009E322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51</w:t>
            </w:r>
            <w:r w:rsidRPr="0038367D">
              <w:rPr>
                <w:iCs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33E0365" w14:textId="785E4803" w:rsidR="009E322D" w:rsidRPr="009E322D" w:rsidRDefault="009E322D" w:rsidP="009E322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9E322D">
              <w:t>9883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0D151914" w14:textId="4509B4C3" w:rsidR="009E322D" w:rsidRPr="0055709A" w:rsidRDefault="009E322D" w:rsidP="009E322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</w:t>
            </w:r>
            <w:r>
              <w:rPr>
                <w:iCs/>
              </w:rPr>
              <w:t>7</w:t>
            </w:r>
            <w:r w:rsidRPr="0038367D">
              <w:rPr>
                <w:iCs/>
              </w:rPr>
              <w:t>%</w:t>
            </w:r>
          </w:p>
        </w:tc>
      </w:tr>
      <w:tr w:rsidR="009E322D" w:rsidRPr="0055709A" w14:paraId="3FB92828" w14:textId="77777777" w:rsidTr="00957F65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459EE690" w14:textId="35AAD4F0" w:rsidR="009E322D" w:rsidRPr="0055709A" w:rsidRDefault="009E322D" w:rsidP="009E322D">
            <w:pPr>
              <w:rPr>
                <w:rFonts w:eastAsia="Times New Roman"/>
                <w:color w:val="000000"/>
                <w:lang w:eastAsia="en-GB"/>
              </w:rPr>
            </w:pPr>
            <w:r w:rsidRPr="0055709A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C000C55" w14:textId="11C1C9A0" w:rsidR="009E322D" w:rsidRPr="009E322D" w:rsidRDefault="009E322D" w:rsidP="009E322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9E322D"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28E619E8" w14:textId="6605DF6A" w:rsidR="009E322D" w:rsidRPr="0055709A" w:rsidRDefault="009E322D" w:rsidP="009E322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14:paraId="1E7CAB08" w14:textId="725CE9F7" w:rsidR="009E322D" w:rsidRPr="009E322D" w:rsidRDefault="009E322D" w:rsidP="009E322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9E322D">
              <w:t> 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2FBA0BE7" w14:textId="0BD9722D" w:rsidR="009E322D" w:rsidRPr="0055709A" w:rsidRDefault="009E322D" w:rsidP="009E322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F676706" w14:textId="53FD8064" w:rsidR="009E322D" w:rsidRPr="009E322D" w:rsidRDefault="009E322D" w:rsidP="009E322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9E322D"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0CE81D4F" w14:textId="3AFDA745" w:rsidR="009E322D" w:rsidRPr="0055709A" w:rsidRDefault="009E322D" w:rsidP="009E322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9E322D" w:rsidRPr="0055709A" w14:paraId="6CE102FC" w14:textId="77777777" w:rsidTr="00957F65">
        <w:trPr>
          <w:trHeight w:val="270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3D4652CF" w14:textId="27A82866" w:rsidR="009E322D" w:rsidRPr="0055709A" w:rsidRDefault="009E322D" w:rsidP="009E322D">
            <w:pPr>
              <w:rPr>
                <w:rFonts w:eastAsia="Times New Roman"/>
                <w:color w:val="000000"/>
                <w:lang w:eastAsia="en-GB"/>
              </w:rPr>
            </w:pPr>
            <w:r w:rsidRPr="0055709A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DE3A597" w14:textId="663CE6C0" w:rsidR="009E322D" w:rsidRPr="009E322D" w:rsidRDefault="009E322D" w:rsidP="009E322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9E322D">
              <w:t>71085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31547C41" w14:textId="3006DC35" w:rsidR="009E322D" w:rsidRPr="0055709A" w:rsidRDefault="009E322D" w:rsidP="009E322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D8E4BC"/>
            <w:noWrap/>
            <w:vAlign w:val="bottom"/>
          </w:tcPr>
          <w:p w14:paraId="112FA0C2" w14:textId="1EE8D710" w:rsidR="009E322D" w:rsidRPr="009E322D" w:rsidRDefault="009E322D" w:rsidP="009E322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9E322D">
              <w:t>36460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6B36EF77" w14:textId="68CB3456" w:rsidR="009E322D" w:rsidRPr="0055709A" w:rsidRDefault="009E322D" w:rsidP="009E322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51</w:t>
            </w:r>
            <w:r w:rsidRPr="0038367D">
              <w:rPr>
                <w:iCs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58DA2E4" w14:textId="32D05B03" w:rsidR="009E322D" w:rsidRPr="009E322D" w:rsidRDefault="009E322D" w:rsidP="009E322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9E322D">
              <w:t>9967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15AEC5A5" w14:textId="031C83AF" w:rsidR="009E322D" w:rsidRPr="0055709A" w:rsidRDefault="009E322D" w:rsidP="009E322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</w:t>
            </w:r>
            <w:r w:rsidR="00F34F73">
              <w:rPr>
                <w:iCs/>
              </w:rPr>
              <w:t>7</w:t>
            </w:r>
            <w:r w:rsidRPr="0038367D">
              <w:rPr>
                <w:iCs/>
              </w:rPr>
              <w:t>%</w:t>
            </w:r>
          </w:p>
        </w:tc>
      </w:tr>
      <w:tr w:rsidR="0038367D" w:rsidRPr="0055709A" w14:paraId="6F9F8F89" w14:textId="77777777" w:rsidTr="0038367D">
        <w:trPr>
          <w:trHeight w:val="270"/>
          <w:jc w:val="center"/>
        </w:trPr>
        <w:tc>
          <w:tcPr>
            <w:tcW w:w="11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0F3C78A8" w14:textId="77777777" w:rsidR="0055709A" w:rsidRPr="0055709A" w:rsidRDefault="0055709A" w:rsidP="0038367D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55709A">
              <w:rPr>
                <w:rFonts w:eastAsia="Times New Roman"/>
                <w:bCs/>
                <w:color w:val="000000"/>
                <w:lang w:eastAsia="en-GB"/>
              </w:rPr>
              <w:t>Research Postgraduate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14:paraId="1DED894B" w14:textId="123AA470" w:rsidR="0055709A" w:rsidRPr="009E322D" w:rsidRDefault="0055709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3CB8C7EE" w14:textId="6EC32597" w:rsidR="0055709A" w:rsidRPr="0055709A" w:rsidRDefault="0055709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14:paraId="17DACC75" w14:textId="4F8607F1" w:rsidR="0055709A" w:rsidRPr="009E322D" w:rsidRDefault="0055709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3FE2538F" w14:textId="63EB8C94" w:rsidR="0055709A" w:rsidRPr="0055709A" w:rsidRDefault="0055709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14:paraId="68AC717C" w14:textId="5E7CF669" w:rsidR="0055709A" w:rsidRPr="009E322D" w:rsidRDefault="0055709A" w:rsidP="0038367D">
            <w:pPr>
              <w:jc w:val="center"/>
              <w:rPr>
                <w:rFonts w:eastAsia="Times New Roman"/>
                <w:color w:val="000000"/>
                <w:highlight w:val="yellow"/>
                <w:lang w:eastAsia="en-GB"/>
              </w:rPr>
            </w:pP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3A8A8866" w14:textId="7B060284" w:rsidR="0055709A" w:rsidRPr="0055709A" w:rsidRDefault="0055709A" w:rsidP="0038367D">
            <w:pPr>
              <w:jc w:val="center"/>
              <w:rPr>
                <w:rFonts w:eastAsia="Times New Roman"/>
                <w:color w:val="000000"/>
                <w:highlight w:val="yellow"/>
                <w:lang w:eastAsia="en-GB"/>
              </w:rPr>
            </w:pPr>
          </w:p>
        </w:tc>
      </w:tr>
      <w:tr w:rsidR="009E322D" w:rsidRPr="0055709A" w14:paraId="29B1DDC8" w14:textId="77777777" w:rsidTr="00B12924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57527CD8" w14:textId="704726FE" w:rsidR="009E322D" w:rsidRPr="0055709A" w:rsidRDefault="009E322D" w:rsidP="009E322D">
            <w:pPr>
              <w:rPr>
                <w:rFonts w:eastAsia="Times New Roman"/>
                <w:color w:val="000000"/>
                <w:lang w:eastAsia="en-GB"/>
              </w:rPr>
            </w:pPr>
            <w:r w:rsidRPr="0055709A">
              <w:rPr>
                <w:rFonts w:eastAsia="Times New Roman"/>
                <w:color w:val="000000"/>
                <w:lang w:eastAsia="en-GB"/>
              </w:rPr>
              <w:t>Disabled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28C50E6" w14:textId="61D44751" w:rsidR="009E322D" w:rsidRPr="009E322D" w:rsidRDefault="009E322D" w:rsidP="009E322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9E322D">
              <w:t>89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2C0846A5" w14:textId="4016A272" w:rsidR="009E322D" w:rsidRPr="0055709A" w:rsidRDefault="009E322D" w:rsidP="009E322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2</w:t>
            </w:r>
            <w:r w:rsidRPr="0038367D">
              <w:rPr>
                <w:iCs/>
              </w:rPr>
              <w:t>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48AFF88" w14:textId="1AEA9065" w:rsidR="009E322D" w:rsidRPr="009E322D" w:rsidRDefault="009E322D" w:rsidP="009E322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9E322D">
              <w:t>21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7379EB34" w14:textId="61E84BF3" w:rsidR="009E322D" w:rsidRPr="0055709A" w:rsidRDefault="009E322D" w:rsidP="009E322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</w:t>
            </w:r>
            <w:r>
              <w:rPr>
                <w:iCs/>
              </w:rPr>
              <w:t>4</w:t>
            </w:r>
            <w:r w:rsidRPr="0038367D">
              <w:rPr>
                <w:iCs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7413230" w14:textId="2D94C374" w:rsidR="009E322D" w:rsidRPr="009E322D" w:rsidRDefault="009E322D" w:rsidP="009E322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9E322D">
              <w:t>10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0B2F1E80" w14:textId="7C60828A" w:rsidR="009E322D" w:rsidRPr="0055709A" w:rsidRDefault="009E322D" w:rsidP="009E322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4</w:t>
            </w:r>
            <w:r w:rsidR="00F34F73">
              <w:rPr>
                <w:iCs/>
              </w:rPr>
              <w:t>8</w:t>
            </w:r>
            <w:r w:rsidRPr="0038367D">
              <w:rPr>
                <w:iCs/>
              </w:rPr>
              <w:t>%</w:t>
            </w:r>
          </w:p>
        </w:tc>
      </w:tr>
      <w:tr w:rsidR="009E322D" w:rsidRPr="0055709A" w14:paraId="2517AFD2" w14:textId="77777777" w:rsidTr="00B12924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27960DDC" w14:textId="1AA8F80D" w:rsidR="009E322D" w:rsidRPr="0055709A" w:rsidRDefault="009E322D" w:rsidP="009E322D">
            <w:pPr>
              <w:rPr>
                <w:rFonts w:eastAsia="Times New Roman"/>
                <w:color w:val="000000"/>
                <w:lang w:eastAsia="en-GB"/>
              </w:rPr>
            </w:pPr>
            <w:r w:rsidRPr="0055709A">
              <w:rPr>
                <w:rFonts w:eastAsia="Times New Roman"/>
                <w:color w:val="000000"/>
                <w:lang w:eastAsia="en-GB"/>
              </w:rPr>
              <w:t>No known disability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29E8059" w14:textId="2B3F99D3" w:rsidR="009E322D" w:rsidRPr="009E322D" w:rsidRDefault="009E322D" w:rsidP="009E322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9E322D">
              <w:t>4886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55AE9E7D" w14:textId="4A850328" w:rsidR="009E322D" w:rsidRPr="0055709A" w:rsidRDefault="009E322D" w:rsidP="009E322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9</w:t>
            </w:r>
            <w:r>
              <w:rPr>
                <w:iCs/>
              </w:rPr>
              <w:t>8</w:t>
            </w:r>
            <w:r w:rsidRPr="0038367D">
              <w:rPr>
                <w:iCs/>
              </w:rPr>
              <w:t>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702F82E" w14:textId="59151BC0" w:rsidR="009E322D" w:rsidRPr="009E322D" w:rsidRDefault="009E322D" w:rsidP="009E322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9E322D">
              <w:t>732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37F7BD3A" w14:textId="4B0B0C41" w:rsidR="009E322D" w:rsidRPr="0055709A" w:rsidRDefault="009E322D" w:rsidP="009E322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15</w:t>
            </w:r>
            <w:r w:rsidRPr="0038367D">
              <w:rPr>
                <w:iCs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6231C9C" w14:textId="089DA7EF" w:rsidR="009E322D" w:rsidRPr="009E322D" w:rsidRDefault="009E322D" w:rsidP="009E322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9E322D">
              <w:t>473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7C0D4B89" w14:textId="58A8627E" w:rsidR="009E322D" w:rsidRPr="0055709A" w:rsidRDefault="009E322D" w:rsidP="009E322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</w:t>
            </w:r>
            <w:r w:rsidR="00F34F73">
              <w:rPr>
                <w:iCs/>
              </w:rPr>
              <w:t>5</w:t>
            </w:r>
            <w:r w:rsidRPr="0038367D">
              <w:rPr>
                <w:iCs/>
              </w:rPr>
              <w:t>%</w:t>
            </w:r>
          </w:p>
        </w:tc>
      </w:tr>
      <w:tr w:rsidR="009E322D" w:rsidRPr="0055709A" w14:paraId="536FF957" w14:textId="77777777" w:rsidTr="00B12924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18C0D83E" w14:textId="54BE9A51" w:rsidR="009E322D" w:rsidRPr="0055709A" w:rsidRDefault="009E322D" w:rsidP="009E322D">
            <w:pPr>
              <w:rPr>
                <w:rFonts w:eastAsia="Times New Roman"/>
                <w:color w:val="000000"/>
                <w:lang w:eastAsia="en-GB"/>
              </w:rPr>
            </w:pPr>
            <w:r w:rsidRPr="0055709A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9348AE8" w14:textId="41FCF045" w:rsidR="009E322D" w:rsidRPr="009E322D" w:rsidRDefault="009E322D" w:rsidP="009E322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9E322D"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2FC1AB97" w14:textId="59026885" w:rsidR="009E322D" w:rsidRPr="0055709A" w:rsidRDefault="009E322D" w:rsidP="009E322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3E09A5F" w14:textId="19D6825F" w:rsidR="009E322D" w:rsidRPr="009E322D" w:rsidRDefault="009E322D" w:rsidP="009E322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9E322D"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4A8EF22C" w14:textId="18BE1905" w:rsidR="009E322D" w:rsidRPr="0055709A" w:rsidRDefault="009E322D" w:rsidP="009E322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8ED5CA5" w14:textId="234032C0" w:rsidR="009E322D" w:rsidRPr="009E322D" w:rsidRDefault="009E322D" w:rsidP="009E322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9E322D"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75081DE6" w14:textId="5D4A39D1" w:rsidR="009E322D" w:rsidRPr="0055709A" w:rsidRDefault="009E322D" w:rsidP="009E322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9E322D" w:rsidRPr="0055709A" w14:paraId="3DA41073" w14:textId="77777777" w:rsidTr="00B12924">
        <w:trPr>
          <w:trHeight w:val="270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09BD50F5" w14:textId="4F2BDFB8" w:rsidR="009E322D" w:rsidRPr="0055709A" w:rsidRDefault="009E322D" w:rsidP="009E322D">
            <w:pPr>
              <w:rPr>
                <w:rFonts w:eastAsia="Times New Roman"/>
                <w:color w:val="000000"/>
                <w:lang w:eastAsia="en-GB"/>
              </w:rPr>
            </w:pPr>
            <w:r w:rsidRPr="0055709A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ED76C05" w14:textId="0036D973" w:rsidR="009E322D" w:rsidRPr="009E322D" w:rsidRDefault="009E322D" w:rsidP="009E322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9E322D">
              <w:t>4975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6957CB50" w14:textId="0399002A" w:rsidR="009E322D" w:rsidRPr="0055709A" w:rsidRDefault="009E322D" w:rsidP="009E322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81FB18C" w14:textId="1D1D0F92" w:rsidR="009E322D" w:rsidRPr="009E322D" w:rsidRDefault="009E322D" w:rsidP="009E322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9E322D">
              <w:t>753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22EB40DF" w14:textId="46C95FAB" w:rsidR="009E322D" w:rsidRPr="0055709A" w:rsidRDefault="009E322D" w:rsidP="009E322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15</w:t>
            </w:r>
            <w:r w:rsidRPr="0038367D">
              <w:rPr>
                <w:iCs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6246BE7" w14:textId="023F904E" w:rsidR="009E322D" w:rsidRPr="009E322D" w:rsidRDefault="009E322D" w:rsidP="009E322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9E322D">
              <w:t>483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2E4C3BEF" w14:textId="37D6845E" w:rsidR="009E322D" w:rsidRPr="0055709A" w:rsidRDefault="009E322D" w:rsidP="009E322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</w:t>
            </w:r>
            <w:r w:rsidR="00F34F73">
              <w:rPr>
                <w:iCs/>
              </w:rPr>
              <w:t>4</w:t>
            </w:r>
            <w:r w:rsidRPr="0038367D">
              <w:rPr>
                <w:iCs/>
              </w:rPr>
              <w:t>%</w:t>
            </w:r>
          </w:p>
        </w:tc>
      </w:tr>
    </w:tbl>
    <w:p w14:paraId="091EB019" w14:textId="77777777" w:rsidR="00FD4086" w:rsidRPr="000A076D" w:rsidRDefault="00FD4086" w:rsidP="000D59C3">
      <w:pPr>
        <w:spacing w:line="360" w:lineRule="auto"/>
        <w:rPr>
          <w:color w:val="0070C0"/>
          <w:sz w:val="22"/>
          <w:szCs w:val="22"/>
          <w:u w:val="single"/>
        </w:rPr>
      </w:pPr>
    </w:p>
    <w:p w14:paraId="4647B45A" w14:textId="77777777" w:rsidR="008C22A7" w:rsidRDefault="008C22A7">
      <w:pPr>
        <w:spacing w:after="200"/>
        <w:rPr>
          <w:b/>
        </w:rPr>
      </w:pPr>
      <w:r>
        <w:rPr>
          <w:b/>
        </w:rPr>
        <w:br w:type="page"/>
      </w:r>
    </w:p>
    <w:p w14:paraId="79565A63" w14:textId="08588089" w:rsidR="00D37789" w:rsidRPr="000D59C3" w:rsidRDefault="00D37789" w:rsidP="000D59C3">
      <w:pPr>
        <w:spacing w:line="360" w:lineRule="auto"/>
        <w:rPr>
          <w:b/>
        </w:rPr>
      </w:pPr>
      <w:r w:rsidRPr="000D59C3">
        <w:rPr>
          <w:b/>
        </w:rPr>
        <w:lastRenderedPageBreak/>
        <w:t>Commentary</w:t>
      </w:r>
    </w:p>
    <w:p w14:paraId="2549F224" w14:textId="77777777" w:rsidR="00F76F90" w:rsidRDefault="00F76F90" w:rsidP="00905FEB">
      <w:pPr>
        <w:spacing w:line="360" w:lineRule="auto"/>
        <w:rPr>
          <w:rFonts w:eastAsia="BatangChe"/>
        </w:rPr>
      </w:pPr>
    </w:p>
    <w:p w14:paraId="38A50A59" w14:textId="5BD55A9A" w:rsidR="00905FEB" w:rsidRDefault="00905FEB" w:rsidP="00905FEB">
      <w:pPr>
        <w:spacing w:line="360" w:lineRule="auto"/>
        <w:rPr>
          <w:rFonts w:eastAsia="BatangChe"/>
        </w:rPr>
      </w:pPr>
      <w:r w:rsidRPr="00C167B2">
        <w:rPr>
          <w:rFonts w:eastAsia="BatangChe"/>
        </w:rPr>
        <w:t xml:space="preserve">Undergraduate- </w:t>
      </w:r>
      <w:r>
        <w:rPr>
          <w:rFonts w:eastAsia="BatangChe"/>
        </w:rPr>
        <w:t xml:space="preserve">12% of UG Home applicants declared a disability. Offer rates were </w:t>
      </w:r>
      <w:r w:rsidR="00357066">
        <w:rPr>
          <w:rFonts w:eastAsia="BatangChe"/>
        </w:rPr>
        <w:t>the same for</w:t>
      </w:r>
      <w:r>
        <w:rPr>
          <w:rFonts w:eastAsia="BatangChe"/>
        </w:rPr>
        <w:t xml:space="preserve"> disabled applicants and those with no known disability (6</w:t>
      </w:r>
      <w:r w:rsidR="00357066">
        <w:rPr>
          <w:rFonts w:eastAsia="BatangChe"/>
        </w:rPr>
        <w:t>5</w:t>
      </w:r>
      <w:r>
        <w:rPr>
          <w:rFonts w:eastAsia="BatangChe"/>
        </w:rPr>
        <w:t>), a</w:t>
      </w:r>
      <w:r w:rsidR="00357066">
        <w:rPr>
          <w:rFonts w:eastAsia="BatangChe"/>
        </w:rPr>
        <w:t>nd</w:t>
      </w:r>
      <w:r>
        <w:rPr>
          <w:rFonts w:eastAsia="BatangChe"/>
        </w:rPr>
        <w:t xml:space="preserve"> acceptance rates</w:t>
      </w:r>
      <w:r w:rsidR="00357066">
        <w:rPr>
          <w:rFonts w:eastAsia="BatangChe"/>
        </w:rPr>
        <w:t xml:space="preserve"> are similar</w:t>
      </w:r>
      <w:r>
        <w:rPr>
          <w:rFonts w:eastAsia="BatangChe"/>
        </w:rPr>
        <w:t xml:space="preserve"> (2</w:t>
      </w:r>
      <w:r w:rsidR="00357066">
        <w:rPr>
          <w:rFonts w:eastAsia="BatangChe"/>
        </w:rPr>
        <w:t>5</w:t>
      </w:r>
      <w:r>
        <w:rPr>
          <w:rFonts w:eastAsia="BatangChe"/>
        </w:rPr>
        <w:t>% and 2</w:t>
      </w:r>
      <w:r w:rsidR="00357066">
        <w:rPr>
          <w:rFonts w:eastAsia="BatangChe"/>
        </w:rPr>
        <w:t>3</w:t>
      </w:r>
      <w:r>
        <w:rPr>
          <w:rFonts w:eastAsia="BatangChe"/>
        </w:rPr>
        <w:t xml:space="preserve">% respectively). A lower proportion of EU applicants declared a disability (4%), although offer rates were </w:t>
      </w:r>
      <w:r w:rsidR="00357066">
        <w:rPr>
          <w:rFonts w:eastAsia="BatangChe"/>
        </w:rPr>
        <w:t>slightly higher for those with a disability</w:t>
      </w:r>
      <w:r>
        <w:rPr>
          <w:rFonts w:eastAsia="BatangChe"/>
        </w:rPr>
        <w:t xml:space="preserve"> (6</w:t>
      </w:r>
      <w:r w:rsidR="00357066">
        <w:rPr>
          <w:rFonts w:eastAsia="BatangChe"/>
        </w:rPr>
        <w:t>0</w:t>
      </w:r>
      <w:r>
        <w:rPr>
          <w:rFonts w:eastAsia="BatangChe"/>
        </w:rPr>
        <w:t xml:space="preserve">% </w:t>
      </w:r>
      <w:r w:rsidR="00357066">
        <w:rPr>
          <w:rFonts w:eastAsia="BatangChe"/>
        </w:rPr>
        <w:t>compared to 56%</w:t>
      </w:r>
      <w:r>
        <w:rPr>
          <w:rFonts w:eastAsia="BatangChe"/>
        </w:rPr>
        <w:t>)</w:t>
      </w:r>
      <w:r w:rsidR="00357066">
        <w:rPr>
          <w:rFonts w:eastAsia="BatangChe"/>
        </w:rPr>
        <w:t>:</w:t>
      </w:r>
      <w:r>
        <w:rPr>
          <w:rFonts w:eastAsia="BatangChe"/>
        </w:rPr>
        <w:t xml:space="preserve"> </w:t>
      </w:r>
      <w:r w:rsidR="00357066">
        <w:rPr>
          <w:rFonts w:eastAsia="BatangChe"/>
        </w:rPr>
        <w:t xml:space="preserve">the </w:t>
      </w:r>
      <w:r>
        <w:rPr>
          <w:rFonts w:eastAsia="BatangChe"/>
        </w:rPr>
        <w:t xml:space="preserve">acceptance rate for disabled applicants </w:t>
      </w:r>
      <w:r w:rsidR="00357066">
        <w:rPr>
          <w:rFonts w:eastAsia="BatangChe"/>
        </w:rPr>
        <w:t>was 10</w:t>
      </w:r>
      <w:r>
        <w:rPr>
          <w:rFonts w:eastAsia="BatangChe"/>
        </w:rPr>
        <w:t>%</w:t>
      </w:r>
      <w:r w:rsidR="00357066">
        <w:rPr>
          <w:rFonts w:eastAsia="BatangChe"/>
        </w:rPr>
        <w:t>,</w:t>
      </w:r>
      <w:r>
        <w:rPr>
          <w:rFonts w:eastAsia="BatangChe"/>
        </w:rPr>
        <w:t xml:space="preserve"> lower for those with no known disability (1</w:t>
      </w:r>
      <w:r w:rsidR="00357066">
        <w:rPr>
          <w:rFonts w:eastAsia="BatangChe"/>
        </w:rPr>
        <w:t>5</w:t>
      </w:r>
      <w:r>
        <w:rPr>
          <w:rFonts w:eastAsia="BatangChe"/>
        </w:rPr>
        <w:t>%)</w:t>
      </w:r>
      <w:r w:rsidR="00357066">
        <w:rPr>
          <w:rFonts w:eastAsia="BatangChe"/>
        </w:rPr>
        <w:t xml:space="preserve"> but involving a small group size (7)</w:t>
      </w:r>
      <w:r>
        <w:rPr>
          <w:rFonts w:eastAsia="BatangChe"/>
        </w:rPr>
        <w:t xml:space="preserve">. Only </w:t>
      </w:r>
      <w:r w:rsidR="00357066">
        <w:rPr>
          <w:rFonts w:eastAsia="BatangChe"/>
        </w:rPr>
        <w:t>2</w:t>
      </w:r>
      <w:r>
        <w:rPr>
          <w:rFonts w:eastAsia="BatangChe"/>
        </w:rPr>
        <w:t>% of Overseas students declared a disability, with slightly lower offer rates for disabled applicants (60% compared with 6</w:t>
      </w:r>
      <w:r w:rsidR="00357066">
        <w:rPr>
          <w:rFonts w:eastAsia="BatangChe"/>
        </w:rPr>
        <w:t>8</w:t>
      </w:r>
      <w:r>
        <w:rPr>
          <w:rFonts w:eastAsia="BatangChe"/>
        </w:rPr>
        <w:t xml:space="preserve">%) </w:t>
      </w:r>
      <w:r w:rsidR="00357066">
        <w:rPr>
          <w:rFonts w:eastAsia="BatangChe"/>
        </w:rPr>
        <w:t>but with similar</w:t>
      </w:r>
      <w:r>
        <w:rPr>
          <w:rFonts w:eastAsia="BatangChe"/>
        </w:rPr>
        <w:t xml:space="preserve"> acceptance rates (1</w:t>
      </w:r>
      <w:r w:rsidR="00357066">
        <w:rPr>
          <w:rFonts w:eastAsia="BatangChe"/>
        </w:rPr>
        <w:t>7</w:t>
      </w:r>
      <w:r>
        <w:rPr>
          <w:rFonts w:eastAsia="BatangChe"/>
        </w:rPr>
        <w:t>% compared with 1</w:t>
      </w:r>
      <w:r w:rsidR="00357066">
        <w:rPr>
          <w:rFonts w:eastAsia="BatangChe"/>
        </w:rPr>
        <w:t>8</w:t>
      </w:r>
      <w:r>
        <w:rPr>
          <w:rFonts w:eastAsia="BatangChe"/>
        </w:rPr>
        <w:t>%).</w:t>
      </w:r>
    </w:p>
    <w:p w14:paraId="0D9EA292" w14:textId="77777777" w:rsidR="000D59C3" w:rsidRPr="00C167B2" w:rsidRDefault="000D59C3" w:rsidP="000D59C3">
      <w:pPr>
        <w:spacing w:line="360" w:lineRule="auto"/>
        <w:rPr>
          <w:sz w:val="22"/>
          <w:szCs w:val="22"/>
        </w:rPr>
      </w:pPr>
    </w:p>
    <w:p w14:paraId="70713167" w14:textId="6EDB2646" w:rsidR="009A489C" w:rsidRDefault="009A489C" w:rsidP="009A489C">
      <w:pPr>
        <w:spacing w:line="360" w:lineRule="auto"/>
        <w:rPr>
          <w:rFonts w:eastAsia="BatangChe"/>
        </w:rPr>
      </w:pPr>
      <w:r w:rsidRPr="00C167B2">
        <w:rPr>
          <w:rFonts w:eastAsia="BatangChe"/>
        </w:rPr>
        <w:t>Taught Postgraduate</w:t>
      </w:r>
      <w:r>
        <w:rPr>
          <w:rFonts w:eastAsia="BatangChe"/>
        </w:rPr>
        <w:t>- 1</w:t>
      </w:r>
      <w:r w:rsidR="00586A5B">
        <w:rPr>
          <w:rFonts w:eastAsia="BatangChe"/>
        </w:rPr>
        <w:t>5</w:t>
      </w:r>
      <w:r>
        <w:rPr>
          <w:rFonts w:eastAsia="BatangChe"/>
        </w:rPr>
        <w:t xml:space="preserve">% of PGT Home applicants declared a disability, with offer rates </w:t>
      </w:r>
      <w:r w:rsidR="00586A5B">
        <w:rPr>
          <w:rFonts w:eastAsia="BatangChe"/>
        </w:rPr>
        <w:t>higher for</w:t>
      </w:r>
      <w:r>
        <w:rPr>
          <w:rFonts w:eastAsia="BatangChe"/>
        </w:rPr>
        <w:t xml:space="preserve"> disabled applicants </w:t>
      </w:r>
      <w:r w:rsidR="00586A5B">
        <w:rPr>
          <w:rFonts w:eastAsia="BatangChe"/>
        </w:rPr>
        <w:t>than</w:t>
      </w:r>
      <w:r>
        <w:rPr>
          <w:rFonts w:eastAsia="BatangChe"/>
        </w:rPr>
        <w:t xml:space="preserve"> those with no known disability (7</w:t>
      </w:r>
      <w:r w:rsidR="00586A5B">
        <w:rPr>
          <w:rFonts w:eastAsia="BatangChe"/>
        </w:rPr>
        <w:t>5</w:t>
      </w:r>
      <w:r>
        <w:rPr>
          <w:rFonts w:eastAsia="BatangChe"/>
        </w:rPr>
        <w:t>% compared with 70%), as well as similar acceptance rates (6</w:t>
      </w:r>
      <w:r w:rsidR="00586A5B">
        <w:rPr>
          <w:rFonts w:eastAsia="BatangChe"/>
        </w:rPr>
        <w:t>9</w:t>
      </w:r>
      <w:r>
        <w:rPr>
          <w:rFonts w:eastAsia="BatangChe"/>
        </w:rPr>
        <w:t>% compared with 6</w:t>
      </w:r>
      <w:r w:rsidR="00586A5B">
        <w:rPr>
          <w:rFonts w:eastAsia="BatangChe"/>
        </w:rPr>
        <w:t>8</w:t>
      </w:r>
      <w:r>
        <w:rPr>
          <w:rFonts w:eastAsia="BatangChe"/>
        </w:rPr>
        <w:t>%). A lower proportion of EU applicants declared a disability (</w:t>
      </w:r>
      <w:r w:rsidR="00533F15">
        <w:rPr>
          <w:rFonts w:eastAsia="BatangChe"/>
        </w:rPr>
        <w:t>5</w:t>
      </w:r>
      <w:r>
        <w:rPr>
          <w:rFonts w:eastAsia="BatangChe"/>
        </w:rPr>
        <w:t>%)</w:t>
      </w:r>
      <w:r w:rsidR="00533F15">
        <w:rPr>
          <w:rFonts w:eastAsia="BatangChe"/>
        </w:rPr>
        <w:t xml:space="preserve">: </w:t>
      </w:r>
      <w:r>
        <w:rPr>
          <w:rFonts w:eastAsia="BatangChe"/>
        </w:rPr>
        <w:t>offer rates were lower for both groups</w:t>
      </w:r>
      <w:r w:rsidR="00533F15">
        <w:rPr>
          <w:rFonts w:eastAsia="BatangChe"/>
        </w:rPr>
        <w:t xml:space="preserve"> compared to Home students but with disabled students having a higher offer rate</w:t>
      </w:r>
      <w:r>
        <w:rPr>
          <w:rFonts w:eastAsia="BatangChe"/>
        </w:rPr>
        <w:t xml:space="preserve"> (</w:t>
      </w:r>
      <w:r w:rsidR="00533F15">
        <w:rPr>
          <w:rFonts w:eastAsia="BatangChe"/>
        </w:rPr>
        <w:t>71</w:t>
      </w:r>
      <w:r>
        <w:rPr>
          <w:rFonts w:eastAsia="BatangChe"/>
        </w:rPr>
        <w:t>% and 5</w:t>
      </w:r>
      <w:r w:rsidR="00533F15">
        <w:rPr>
          <w:rFonts w:eastAsia="BatangChe"/>
        </w:rPr>
        <w:t>6</w:t>
      </w:r>
      <w:r>
        <w:rPr>
          <w:rFonts w:eastAsia="BatangChe"/>
        </w:rPr>
        <w:t>% respectively), as well as acceptance rates (</w:t>
      </w:r>
      <w:r w:rsidR="00533F15">
        <w:rPr>
          <w:rFonts w:eastAsia="BatangChe"/>
        </w:rPr>
        <w:t>60</w:t>
      </w:r>
      <w:r>
        <w:rPr>
          <w:rFonts w:eastAsia="BatangChe"/>
        </w:rPr>
        <w:t xml:space="preserve">% and </w:t>
      </w:r>
      <w:r w:rsidR="00533F15">
        <w:rPr>
          <w:rFonts w:eastAsia="BatangChe"/>
        </w:rPr>
        <w:t>45</w:t>
      </w:r>
      <w:r>
        <w:rPr>
          <w:rFonts w:eastAsia="BatangChe"/>
        </w:rPr>
        <w:t>% respectively). 2</w:t>
      </w:r>
      <w:r w:rsidR="00533F15">
        <w:rPr>
          <w:rFonts w:eastAsia="BatangChe"/>
        </w:rPr>
        <w:t>8</w:t>
      </w:r>
      <w:r>
        <w:rPr>
          <w:rFonts w:eastAsia="BatangChe"/>
        </w:rPr>
        <w:t>3 Overseas applicants declared a disability, although this accounts for less than 1% of the applications. Offer rates were higher amongst the disabled applicants (5</w:t>
      </w:r>
      <w:r w:rsidR="00533F15">
        <w:rPr>
          <w:rFonts w:eastAsia="BatangChe"/>
        </w:rPr>
        <w:t>7</w:t>
      </w:r>
      <w:r>
        <w:rPr>
          <w:rFonts w:eastAsia="BatangChe"/>
        </w:rPr>
        <w:t xml:space="preserve">% compared with </w:t>
      </w:r>
      <w:r w:rsidR="00533F15">
        <w:rPr>
          <w:rFonts w:eastAsia="BatangChe"/>
        </w:rPr>
        <w:t>51</w:t>
      </w:r>
      <w:r>
        <w:rPr>
          <w:rFonts w:eastAsia="BatangChe"/>
        </w:rPr>
        <w:t>%), as were acceptance rates (</w:t>
      </w:r>
      <w:r w:rsidR="00533F15">
        <w:rPr>
          <w:rFonts w:eastAsia="BatangChe"/>
        </w:rPr>
        <w:t>5</w:t>
      </w:r>
      <w:r>
        <w:rPr>
          <w:rFonts w:eastAsia="BatangChe"/>
        </w:rPr>
        <w:t>2% compared with 2</w:t>
      </w:r>
      <w:r w:rsidR="00533F15">
        <w:rPr>
          <w:rFonts w:eastAsia="BatangChe"/>
        </w:rPr>
        <w:t>7</w:t>
      </w:r>
      <w:r>
        <w:rPr>
          <w:rFonts w:eastAsia="BatangChe"/>
        </w:rPr>
        <w:t>%).</w:t>
      </w:r>
    </w:p>
    <w:p w14:paraId="41813727" w14:textId="77777777" w:rsidR="009A489C" w:rsidRPr="00D37789" w:rsidRDefault="009A489C" w:rsidP="009A489C">
      <w:pPr>
        <w:spacing w:line="360" w:lineRule="auto"/>
        <w:rPr>
          <w:sz w:val="22"/>
          <w:szCs w:val="22"/>
        </w:rPr>
      </w:pPr>
    </w:p>
    <w:p w14:paraId="0FC40471" w14:textId="5BAC5D63" w:rsidR="00ED56BC" w:rsidRDefault="009A489C" w:rsidP="000D59C3">
      <w:pPr>
        <w:spacing w:line="360" w:lineRule="auto"/>
        <w:rPr>
          <w:sz w:val="32"/>
          <w:szCs w:val="32"/>
        </w:rPr>
      </w:pPr>
      <w:r w:rsidRPr="004A28B3">
        <w:rPr>
          <w:rFonts w:eastAsia="BatangChe"/>
        </w:rPr>
        <w:t xml:space="preserve">Research Postgraduate- </w:t>
      </w:r>
      <w:r>
        <w:rPr>
          <w:rFonts w:eastAsia="BatangChe"/>
        </w:rPr>
        <w:t>1</w:t>
      </w:r>
      <w:r w:rsidR="006E6F81">
        <w:rPr>
          <w:rFonts w:eastAsia="BatangChe"/>
        </w:rPr>
        <w:t>7</w:t>
      </w:r>
      <w:r>
        <w:rPr>
          <w:rFonts w:eastAsia="BatangChe"/>
        </w:rPr>
        <w:t>% of RPG applicants declared a disability, with slightly higher offer rates amongst disabled applicants (3</w:t>
      </w:r>
      <w:r w:rsidR="006E6F81">
        <w:rPr>
          <w:rFonts w:eastAsia="BatangChe"/>
        </w:rPr>
        <w:t>1</w:t>
      </w:r>
      <w:r>
        <w:rPr>
          <w:rFonts w:eastAsia="BatangChe"/>
        </w:rPr>
        <w:t>% compared with 29%) and similar acceptance rates between disabled applicants and those with no known disability (</w:t>
      </w:r>
      <w:r w:rsidR="006E6F81">
        <w:rPr>
          <w:rFonts w:eastAsia="BatangChe"/>
        </w:rPr>
        <w:t>73</w:t>
      </w:r>
      <w:r>
        <w:rPr>
          <w:rFonts w:eastAsia="BatangChe"/>
        </w:rPr>
        <w:t xml:space="preserve">% and </w:t>
      </w:r>
      <w:r w:rsidR="006E6F81">
        <w:rPr>
          <w:rFonts w:eastAsia="BatangChe"/>
        </w:rPr>
        <w:t>75</w:t>
      </w:r>
      <w:r>
        <w:rPr>
          <w:rFonts w:eastAsia="BatangChe"/>
        </w:rPr>
        <w:t xml:space="preserve">% respectively). </w:t>
      </w:r>
      <w:r w:rsidR="006E6F81">
        <w:rPr>
          <w:rFonts w:eastAsia="BatangChe"/>
        </w:rPr>
        <w:t>4</w:t>
      </w:r>
      <w:r>
        <w:rPr>
          <w:rFonts w:eastAsia="BatangChe"/>
        </w:rPr>
        <w:t>% of EU applicants declared a disability, with slightly higher offer rates for applicants with no known disability (</w:t>
      </w:r>
      <w:r w:rsidR="006E6F81">
        <w:rPr>
          <w:rFonts w:eastAsia="BatangChe"/>
        </w:rPr>
        <w:t>29</w:t>
      </w:r>
      <w:r>
        <w:rPr>
          <w:rFonts w:eastAsia="BatangChe"/>
        </w:rPr>
        <w:t xml:space="preserve">% compared with </w:t>
      </w:r>
      <w:r w:rsidR="006E6F81">
        <w:rPr>
          <w:rFonts w:eastAsia="BatangChe"/>
        </w:rPr>
        <w:t>19</w:t>
      </w:r>
      <w:r>
        <w:rPr>
          <w:rFonts w:eastAsia="BatangChe"/>
        </w:rPr>
        <w:t>%) and acceptance rates of 67%</w:t>
      </w:r>
      <w:r w:rsidR="006E6F81">
        <w:rPr>
          <w:rFonts w:eastAsia="BatangChe"/>
        </w:rPr>
        <w:t xml:space="preserve"> and 61%</w:t>
      </w:r>
      <w:r>
        <w:rPr>
          <w:rFonts w:eastAsia="BatangChe"/>
        </w:rPr>
        <w:t>. However, there were only 2</w:t>
      </w:r>
      <w:r w:rsidR="006E6F81">
        <w:rPr>
          <w:rFonts w:eastAsia="BatangChe"/>
        </w:rPr>
        <w:t>1</w:t>
      </w:r>
      <w:r>
        <w:rPr>
          <w:rFonts w:eastAsia="BatangChe"/>
        </w:rPr>
        <w:t xml:space="preserve"> disabled applicants, 4 of which accepted a place. </w:t>
      </w:r>
      <w:r w:rsidR="006E6F81">
        <w:rPr>
          <w:rFonts w:eastAsia="BatangChe"/>
        </w:rPr>
        <w:t>2</w:t>
      </w:r>
      <w:r>
        <w:rPr>
          <w:rFonts w:eastAsia="BatangChe"/>
        </w:rPr>
        <w:t>% of Overseas applicants declared a disability, with offer rates slightly higher for disabled applicants than those with no known disability (2</w:t>
      </w:r>
      <w:r w:rsidR="006E6F81">
        <w:rPr>
          <w:rFonts w:eastAsia="BatangChe"/>
        </w:rPr>
        <w:t>4</w:t>
      </w:r>
      <w:r>
        <w:rPr>
          <w:rFonts w:eastAsia="BatangChe"/>
        </w:rPr>
        <w:t xml:space="preserve">% compared with </w:t>
      </w:r>
      <w:r w:rsidR="006E6F81">
        <w:rPr>
          <w:rFonts w:eastAsia="BatangChe"/>
        </w:rPr>
        <w:t>15</w:t>
      </w:r>
      <w:r>
        <w:rPr>
          <w:rFonts w:eastAsia="BatangChe"/>
        </w:rPr>
        <w:t>%), although</w:t>
      </w:r>
      <w:r w:rsidR="00D452C0">
        <w:rPr>
          <w:rFonts w:eastAsia="BatangChe"/>
        </w:rPr>
        <w:t xml:space="preserve"> with</w:t>
      </w:r>
      <w:r>
        <w:rPr>
          <w:rFonts w:eastAsia="BatangChe"/>
        </w:rPr>
        <w:t xml:space="preserve"> lower acceptance rates from disabled applicants (4</w:t>
      </w:r>
      <w:r w:rsidR="006E6F81">
        <w:rPr>
          <w:rFonts w:eastAsia="BatangChe"/>
        </w:rPr>
        <w:t>8</w:t>
      </w:r>
      <w:r>
        <w:rPr>
          <w:rFonts w:eastAsia="BatangChe"/>
        </w:rPr>
        <w:t>% compared with 6</w:t>
      </w:r>
      <w:r w:rsidR="006E6F81">
        <w:rPr>
          <w:rFonts w:eastAsia="BatangChe"/>
        </w:rPr>
        <w:t>5</w:t>
      </w:r>
      <w:r>
        <w:rPr>
          <w:rFonts w:eastAsia="BatangChe"/>
        </w:rPr>
        <w:t>%).</w:t>
      </w:r>
    </w:p>
    <w:p w14:paraId="624B51CF" w14:textId="77777777" w:rsidR="0096053A" w:rsidRDefault="0096053A" w:rsidP="000D59C3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51007B70" w14:textId="36D9F2FB" w:rsidR="00FF6F71" w:rsidRPr="00D37789" w:rsidRDefault="00FF6F71" w:rsidP="000D59C3">
      <w:pPr>
        <w:pStyle w:val="Heading2"/>
        <w:rPr>
          <w:sz w:val="22"/>
          <w:szCs w:val="22"/>
        </w:rPr>
      </w:pPr>
      <w:bookmarkStart w:id="10" w:name="_Toc62594268"/>
      <w:r w:rsidRPr="00D37789">
        <w:lastRenderedPageBreak/>
        <w:t>Ethnicity</w:t>
      </w:r>
      <w:bookmarkEnd w:id="10"/>
    </w:p>
    <w:p w14:paraId="4E334613" w14:textId="4E544224" w:rsidR="00A81E71" w:rsidRPr="00506575" w:rsidRDefault="00FF6F71" w:rsidP="000D59C3">
      <w:pPr>
        <w:pStyle w:val="Heading3"/>
      </w:pPr>
      <w:bookmarkStart w:id="11" w:name="_Toc62594269"/>
      <w:r w:rsidRPr="00B51DA0">
        <w:t>Home</w:t>
      </w:r>
      <w:bookmarkEnd w:id="11"/>
      <w:r w:rsidR="00506575">
        <w:br/>
      </w:r>
    </w:p>
    <w:tbl>
      <w:tblPr>
        <w:tblW w:w="4371" w:type="pct"/>
        <w:jc w:val="center"/>
        <w:tblLook w:val="04A0" w:firstRow="1" w:lastRow="0" w:firstColumn="1" w:lastColumn="0" w:noHBand="0" w:noVBand="1"/>
        <w:tblCaption w:val="Student Admissions by Age (Home/EU)"/>
        <w:tblDescription w:val="Table showing the percentage and number of home/EU student admissions (Applications, Offers and Acceptances) by Age in 2018-19 and 2019-20 . Undergraduate categories include under 21, 21 or over, Unknown. Taught Postgraduate categories include under 25, 25 or over, Unknown.  Research Postgraduate categories include under 25, 25 or over, Unknown."/>
      </w:tblPr>
      <w:tblGrid>
        <w:gridCol w:w="2738"/>
        <w:gridCol w:w="1542"/>
        <w:gridCol w:w="1146"/>
        <w:gridCol w:w="1454"/>
        <w:gridCol w:w="1784"/>
        <w:gridCol w:w="1070"/>
        <w:gridCol w:w="2585"/>
      </w:tblGrid>
      <w:tr w:rsidR="00A81E71" w:rsidRPr="00372E39" w14:paraId="3AB2B961" w14:textId="77777777" w:rsidTr="005D479E">
        <w:trPr>
          <w:trHeight w:val="255"/>
          <w:jc w:val="center"/>
        </w:trPr>
        <w:tc>
          <w:tcPr>
            <w:tcW w:w="111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142C6F" w14:textId="77777777" w:rsidR="00A81E71" w:rsidRPr="00372E39" w:rsidRDefault="00A81E71" w:rsidP="005D479E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91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F95685" w14:textId="77777777" w:rsidR="00A81E71" w:rsidRPr="00372E39" w:rsidRDefault="00A81E71" w:rsidP="005D479E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 w:rsidRPr="00372E39">
              <w:t>Applications</w:t>
            </w:r>
          </w:p>
        </w:tc>
        <w:tc>
          <w:tcPr>
            <w:tcW w:w="1314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90EFF" w14:textId="77777777" w:rsidR="00A81E71" w:rsidRPr="00372E39" w:rsidRDefault="00A81E71" w:rsidP="005D479E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 w:rsidRPr="00372E39">
              <w:t>Offers (% indicates the percentage of applicants who were offered a place)</w:t>
            </w:r>
          </w:p>
        </w:tc>
        <w:tc>
          <w:tcPr>
            <w:tcW w:w="1483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412EF2" w14:textId="77777777" w:rsidR="00A81E71" w:rsidRPr="00372E39" w:rsidRDefault="00A81E71" w:rsidP="005D479E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 w:rsidRPr="00372E39">
              <w:rPr>
                <w:rFonts w:eastAsia="Times New Roman"/>
                <w:bCs/>
                <w:color w:val="000000"/>
                <w:lang w:eastAsia="en-GB"/>
              </w:rPr>
              <w:t>Acceptances</w:t>
            </w:r>
            <w:r w:rsidRPr="00372E39">
              <w:rPr>
                <w:rFonts w:eastAsia="Times New Roman"/>
                <w:bCs/>
                <w:color w:val="000000"/>
                <w:lang w:eastAsia="en-GB"/>
              </w:rPr>
              <w:br/>
              <w:t>(% indicates the percentage of those offered a place who then accepted)</w:t>
            </w:r>
          </w:p>
        </w:tc>
      </w:tr>
      <w:tr w:rsidR="00A81E71" w:rsidRPr="00372E39" w14:paraId="58442581" w14:textId="77777777" w:rsidTr="005D479E">
        <w:trPr>
          <w:trHeight w:val="255"/>
          <w:jc w:val="center"/>
        </w:trPr>
        <w:tc>
          <w:tcPr>
            <w:tcW w:w="1111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57E924E" w14:textId="77777777" w:rsidR="00A81E71" w:rsidRPr="00372E39" w:rsidRDefault="00A81E71" w:rsidP="005D479E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91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3BFB2E6" w14:textId="5011A273" w:rsidR="00A81E71" w:rsidRPr="00372E39" w:rsidRDefault="00552C74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2021-22</w:t>
            </w:r>
          </w:p>
        </w:tc>
        <w:tc>
          <w:tcPr>
            <w:tcW w:w="1314" w:type="pct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C3EDF12" w14:textId="2FA1CF8B" w:rsidR="00A81E71" w:rsidRPr="00372E39" w:rsidRDefault="00552C74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2021-22</w:t>
            </w:r>
          </w:p>
        </w:tc>
        <w:tc>
          <w:tcPr>
            <w:tcW w:w="1483" w:type="pct"/>
            <w:gridSpan w:val="2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00943F" w14:textId="3F0BFFD3" w:rsidR="00A81E71" w:rsidRPr="00372E39" w:rsidRDefault="00552C74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2021-22</w:t>
            </w:r>
          </w:p>
        </w:tc>
      </w:tr>
      <w:tr w:rsidR="00A81E71" w:rsidRPr="00372E39" w14:paraId="0F79C819" w14:textId="77777777" w:rsidTr="005D479E">
        <w:trPr>
          <w:trHeight w:val="270"/>
          <w:jc w:val="center"/>
        </w:trPr>
        <w:tc>
          <w:tcPr>
            <w:tcW w:w="1111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95F9FED" w14:textId="77777777" w:rsidR="00A81E71" w:rsidRPr="00372E39" w:rsidRDefault="00A81E71" w:rsidP="005D479E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26" w:type="pct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72DAC" w14:textId="77777777" w:rsidR="00A81E71" w:rsidRPr="00372E39" w:rsidRDefault="00A81E71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465" w:type="pct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0F012E1" w14:textId="77777777" w:rsidR="00A81E71" w:rsidRPr="00372E39" w:rsidRDefault="00A81E71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590" w:type="pct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EABA" w14:textId="77777777" w:rsidR="00A81E71" w:rsidRPr="00372E39" w:rsidRDefault="00A81E71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724" w:type="pct"/>
            <w:tcBorders>
              <w:top w:val="dotted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509A2C2" w14:textId="77777777" w:rsidR="00A81E71" w:rsidRPr="00372E39" w:rsidRDefault="00A81E71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434" w:type="pct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D2DE" w14:textId="77777777" w:rsidR="00A81E71" w:rsidRPr="00372E39" w:rsidRDefault="00A81E71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1049" w:type="pct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675D79" w14:textId="77777777" w:rsidR="00A81E71" w:rsidRPr="00372E39" w:rsidRDefault="00A81E71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%</w:t>
            </w:r>
          </w:p>
        </w:tc>
      </w:tr>
      <w:tr w:rsidR="0038367D" w:rsidRPr="00372E39" w14:paraId="368F27D4" w14:textId="77777777" w:rsidTr="0038367D">
        <w:trPr>
          <w:trHeight w:val="270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4DFE1217" w14:textId="77777777" w:rsidR="00A81E71" w:rsidRPr="00372E39" w:rsidRDefault="00A81E71" w:rsidP="005D479E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372E39">
              <w:rPr>
                <w:rFonts w:eastAsia="Times New Roman"/>
                <w:bCs/>
                <w:color w:val="000000"/>
                <w:lang w:eastAsia="en-GB"/>
              </w:rPr>
              <w:t>Undergraduate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2708E03D" w14:textId="77777777" w:rsidR="00A81E71" w:rsidRPr="001F28BC" w:rsidRDefault="00A81E7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1A8F3C82" w14:textId="77777777" w:rsidR="00A81E71" w:rsidRPr="001F28BC" w:rsidRDefault="00A81E7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0411117C" w14:textId="77777777" w:rsidR="00A81E71" w:rsidRPr="001F28BC" w:rsidRDefault="00A81E7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1DD875C0" w14:textId="77777777" w:rsidR="00A81E71" w:rsidRPr="001F28BC" w:rsidRDefault="00A81E7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142A06F7" w14:textId="77777777" w:rsidR="00A81E71" w:rsidRPr="001F28BC" w:rsidRDefault="00A81E7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2B59FEC2" w14:textId="77777777" w:rsidR="00A81E71" w:rsidRPr="001F28BC" w:rsidRDefault="00A81E7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1F28BC" w:rsidRPr="00372E39" w14:paraId="0AE915AC" w14:textId="77777777" w:rsidTr="001F28BC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2CF7B134" w14:textId="28CC0DDC" w:rsidR="00E36D0C" w:rsidRPr="00372E39" w:rsidRDefault="00E36D0C" w:rsidP="00E36D0C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White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555F2C8" w14:textId="7B093C24" w:rsidR="00E36D0C" w:rsidRPr="00B62427" w:rsidRDefault="00565072" w:rsidP="00565072">
            <w:pPr>
              <w:jc w:val="center"/>
            </w:pPr>
            <w:r w:rsidRPr="00B62427">
              <w:t>33774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3D4FA2CC" w14:textId="6F9AC1D3" w:rsidR="00E36D0C" w:rsidRPr="001F28BC" w:rsidRDefault="00E36D0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7</w:t>
            </w:r>
            <w:r w:rsidR="00B62427">
              <w:rPr>
                <w:iCs/>
              </w:rPr>
              <w:t>2</w:t>
            </w:r>
            <w:r w:rsidRPr="0038367D">
              <w:rPr>
                <w:iCs/>
              </w:rPr>
              <w:t>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325322B" w14:textId="585D445E" w:rsidR="00E36D0C" w:rsidRPr="00B62427" w:rsidRDefault="00B62427" w:rsidP="00B62427">
            <w:pPr>
              <w:jc w:val="center"/>
            </w:pPr>
            <w:r w:rsidRPr="00B62427">
              <w:t>23834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35026F18" w14:textId="632E7528" w:rsidR="00E36D0C" w:rsidRPr="001F28BC" w:rsidRDefault="00E36D0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71%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96CAC88" w14:textId="3CB0ADDA" w:rsidR="00E36D0C" w:rsidRPr="00B62427" w:rsidRDefault="00B62427" w:rsidP="00B62427">
            <w:pPr>
              <w:jc w:val="center"/>
            </w:pPr>
            <w:r w:rsidRPr="00B62427">
              <w:t>5700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1923BBD2" w14:textId="4FD8F187" w:rsidR="00E36D0C" w:rsidRPr="001F28BC" w:rsidRDefault="00E36D0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</w:t>
            </w:r>
            <w:r w:rsidR="00B62427">
              <w:rPr>
                <w:iCs/>
              </w:rPr>
              <w:t>4</w:t>
            </w:r>
            <w:r w:rsidRPr="0038367D">
              <w:rPr>
                <w:iCs/>
              </w:rPr>
              <w:t>%</w:t>
            </w:r>
          </w:p>
        </w:tc>
      </w:tr>
      <w:tr w:rsidR="001F28BC" w:rsidRPr="00372E39" w14:paraId="44F4767F" w14:textId="77777777" w:rsidTr="001F28BC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2AF12BAC" w14:textId="0BCBEACD" w:rsidR="00E36D0C" w:rsidRPr="00372E39" w:rsidRDefault="00E36D0C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BAME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1252434" w14:textId="64DF1410" w:rsidR="00E36D0C" w:rsidRPr="00B62427" w:rsidRDefault="00B62427" w:rsidP="00B62427">
            <w:pPr>
              <w:jc w:val="center"/>
            </w:pPr>
            <w:r w:rsidRPr="00B62427">
              <w:t>13294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08EA93A5" w14:textId="049E07B7" w:rsidR="00E36D0C" w:rsidRPr="001F28BC" w:rsidRDefault="00E36D0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</w:t>
            </w:r>
            <w:r w:rsidR="00B62427">
              <w:rPr>
                <w:iCs/>
              </w:rPr>
              <w:t>8</w:t>
            </w:r>
            <w:r w:rsidRPr="0038367D">
              <w:rPr>
                <w:iCs/>
              </w:rPr>
              <w:t>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A2ECFA0" w14:textId="61B2D740" w:rsidR="00E36D0C" w:rsidRPr="00B62427" w:rsidRDefault="00B62427" w:rsidP="00B62427">
            <w:pPr>
              <w:jc w:val="center"/>
            </w:pPr>
            <w:r w:rsidRPr="00B62427">
              <w:t>6800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60DFF252" w14:textId="5E7C2E7A" w:rsidR="00E36D0C" w:rsidRPr="001F28BC" w:rsidRDefault="00E36D0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5</w:t>
            </w:r>
            <w:r w:rsidR="00B62427">
              <w:rPr>
                <w:iCs/>
              </w:rPr>
              <w:t>1</w:t>
            </w:r>
            <w:r w:rsidRPr="0038367D">
              <w:rPr>
                <w:iCs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A601709" w14:textId="6880847A" w:rsidR="00E36D0C" w:rsidRPr="00B62427" w:rsidRDefault="00B62427" w:rsidP="00B62427">
            <w:pPr>
              <w:jc w:val="center"/>
            </w:pPr>
            <w:r w:rsidRPr="00B62427">
              <w:t>1547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23606AF8" w14:textId="0BAD82CF" w:rsidR="00E36D0C" w:rsidRPr="001F28BC" w:rsidRDefault="00E36D0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</w:t>
            </w:r>
            <w:r w:rsidR="00B62427">
              <w:rPr>
                <w:iCs/>
              </w:rPr>
              <w:t>3</w:t>
            </w:r>
            <w:r w:rsidRPr="0038367D">
              <w:rPr>
                <w:iCs/>
              </w:rPr>
              <w:t>%</w:t>
            </w:r>
          </w:p>
        </w:tc>
      </w:tr>
      <w:tr w:rsidR="001F28BC" w:rsidRPr="00372E39" w14:paraId="4B910049" w14:textId="77777777" w:rsidTr="001F28BC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7172CE22" w14:textId="77777777" w:rsidR="00E36D0C" w:rsidRPr="00372E39" w:rsidRDefault="00E36D0C" w:rsidP="00E36D0C">
            <w:pPr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C5AF30C" w14:textId="47BA67CA" w:rsidR="00E36D0C" w:rsidRPr="00B62427" w:rsidRDefault="00E36D0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62427">
              <w:t>2</w:t>
            </w:r>
            <w:r w:rsidR="00B62427" w:rsidRPr="00B62427">
              <w:t>504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282B0793" w14:textId="75177B8F" w:rsidR="00E36D0C" w:rsidRPr="001F28BC" w:rsidRDefault="00E36D0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5CE61AE" w14:textId="4D7AA1D5" w:rsidR="00E36D0C" w:rsidRPr="00B62427" w:rsidRDefault="00B62427" w:rsidP="00B62427">
            <w:pPr>
              <w:jc w:val="center"/>
            </w:pPr>
            <w:r w:rsidRPr="00B62427">
              <w:t>1550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29860A6F" w14:textId="05F4A612" w:rsidR="00E36D0C" w:rsidRPr="001F28BC" w:rsidRDefault="00B6242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62</w:t>
            </w:r>
            <w:r w:rsidR="00E36D0C" w:rsidRPr="0038367D">
              <w:rPr>
                <w:iCs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64AFCF9" w14:textId="60967340" w:rsidR="00E36D0C" w:rsidRPr="00B62427" w:rsidRDefault="00B6242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62427">
              <w:t>253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55D79C38" w14:textId="3B9E90B9" w:rsidR="00E36D0C" w:rsidRPr="001F28BC" w:rsidRDefault="00E36D0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1</w:t>
            </w:r>
            <w:r w:rsidR="00B62427">
              <w:rPr>
                <w:iCs/>
              </w:rPr>
              <w:t>6</w:t>
            </w:r>
            <w:r w:rsidRPr="0038367D">
              <w:rPr>
                <w:iCs/>
              </w:rPr>
              <w:t>%</w:t>
            </w:r>
          </w:p>
        </w:tc>
      </w:tr>
      <w:tr w:rsidR="001F28BC" w:rsidRPr="00372E39" w14:paraId="68298257" w14:textId="77777777" w:rsidTr="001F28BC">
        <w:trPr>
          <w:trHeight w:val="270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14C4D899" w14:textId="77777777" w:rsidR="00E36D0C" w:rsidRPr="00372E39" w:rsidRDefault="00E36D0C" w:rsidP="00E36D0C">
            <w:pPr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EB62485" w14:textId="16B2DE3A" w:rsidR="00E36D0C" w:rsidRPr="00B62427" w:rsidRDefault="00B62427" w:rsidP="00B62427">
            <w:pPr>
              <w:jc w:val="center"/>
            </w:pPr>
            <w:r w:rsidRPr="00B62427">
              <w:t>49572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0CA3F256" w14:textId="20EC0B52" w:rsidR="00E36D0C" w:rsidRPr="001F28BC" w:rsidRDefault="00E36D0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89495ED" w14:textId="7C835CB1" w:rsidR="00E36D0C" w:rsidRPr="00B62427" w:rsidRDefault="00B62427" w:rsidP="00B62427">
            <w:pPr>
              <w:jc w:val="center"/>
            </w:pPr>
            <w:r w:rsidRPr="00B62427">
              <w:t>32184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47485FEB" w14:textId="38E20B70" w:rsidR="00E36D0C" w:rsidRPr="001F28BC" w:rsidRDefault="00E36D0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</w:t>
            </w:r>
            <w:r w:rsidR="00B62427">
              <w:rPr>
                <w:iCs/>
              </w:rPr>
              <w:t>5</w:t>
            </w:r>
            <w:r w:rsidRPr="0038367D">
              <w:rPr>
                <w:iCs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E948467" w14:textId="0161263C" w:rsidR="00E36D0C" w:rsidRPr="00B62427" w:rsidRDefault="00B6242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62427">
              <w:t>7500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62A82893" w14:textId="4FB4C64A" w:rsidR="00E36D0C" w:rsidRPr="001F28BC" w:rsidRDefault="00E36D0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</w:t>
            </w:r>
            <w:r w:rsidR="00B62427">
              <w:rPr>
                <w:iCs/>
              </w:rPr>
              <w:t>3</w:t>
            </w:r>
            <w:r w:rsidRPr="0038367D">
              <w:rPr>
                <w:iCs/>
              </w:rPr>
              <w:t>%</w:t>
            </w:r>
          </w:p>
        </w:tc>
      </w:tr>
      <w:tr w:rsidR="0038367D" w:rsidRPr="00372E39" w14:paraId="5B00FAB0" w14:textId="77777777" w:rsidTr="0038367D">
        <w:trPr>
          <w:trHeight w:val="270"/>
          <w:jc w:val="center"/>
        </w:trPr>
        <w:tc>
          <w:tcPr>
            <w:tcW w:w="11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1B7A35E0" w14:textId="77777777" w:rsidR="00A81E71" w:rsidRPr="00372E39" w:rsidRDefault="00A81E71" w:rsidP="005D479E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372E39">
              <w:rPr>
                <w:rFonts w:eastAsia="Times New Roman"/>
                <w:bCs/>
                <w:color w:val="000000"/>
                <w:lang w:eastAsia="en-GB"/>
              </w:rPr>
              <w:t>Taught Postgraduate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3A7185ED" w14:textId="77777777" w:rsidR="00A81E71" w:rsidRPr="001F28BC" w:rsidRDefault="00A81E7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302BADBD" w14:textId="77777777" w:rsidR="00A81E71" w:rsidRPr="001F28BC" w:rsidRDefault="00A81E7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16B500EE" w14:textId="77777777" w:rsidR="00A81E71" w:rsidRPr="001F28BC" w:rsidRDefault="00A81E7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38F17910" w14:textId="77777777" w:rsidR="00A81E71" w:rsidRPr="001F28BC" w:rsidRDefault="00A81E7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22BE230C" w14:textId="77777777" w:rsidR="00A81E71" w:rsidRPr="001F28BC" w:rsidRDefault="00A81E7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73533ABB" w14:textId="77777777" w:rsidR="00A81E71" w:rsidRPr="001F28BC" w:rsidRDefault="00A81E7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1F28BC" w:rsidRPr="00372E39" w14:paraId="6D66E540" w14:textId="77777777" w:rsidTr="001F28BC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4F9E1B5C" w14:textId="307BEF54" w:rsidR="002E5561" w:rsidRPr="00372E39" w:rsidRDefault="002E5561" w:rsidP="002E5561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White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F8C8810" w14:textId="1976BA96" w:rsidR="002E5561" w:rsidRPr="00FE69A0" w:rsidRDefault="00FE69A0" w:rsidP="00FE69A0">
            <w:pPr>
              <w:jc w:val="center"/>
            </w:pPr>
            <w:r w:rsidRPr="00FE69A0">
              <w:t>3769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4D4CC061" w14:textId="30B3ECA3" w:rsidR="002E5561" w:rsidRPr="001F28BC" w:rsidRDefault="002E55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76%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</w:tcPr>
          <w:p w14:paraId="147D18BD" w14:textId="61564FE4" w:rsidR="002E5561" w:rsidRPr="001F28BC" w:rsidRDefault="002E55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2</w:t>
            </w:r>
            <w:r w:rsidR="006478B7">
              <w:t>926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1E2AD9C9" w14:textId="0CF540C5" w:rsidR="002E5561" w:rsidRPr="001F28BC" w:rsidRDefault="002E55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7</w:t>
            </w:r>
            <w:r w:rsidR="006478B7">
              <w:rPr>
                <w:iCs/>
              </w:rPr>
              <w:t>8</w:t>
            </w:r>
            <w:r w:rsidRPr="0038367D">
              <w:rPr>
                <w:iCs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CF1C6AA" w14:textId="256C8F96" w:rsidR="002E5561" w:rsidRPr="001F28BC" w:rsidRDefault="006478B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2164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125F4F03" w14:textId="6D30C551" w:rsidR="002E5561" w:rsidRPr="001F28BC" w:rsidRDefault="002E55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7</w:t>
            </w:r>
            <w:r w:rsidR="006478B7">
              <w:rPr>
                <w:iCs/>
              </w:rPr>
              <w:t>4</w:t>
            </w:r>
            <w:r w:rsidRPr="0038367D">
              <w:rPr>
                <w:iCs/>
              </w:rPr>
              <w:t>%</w:t>
            </w:r>
          </w:p>
        </w:tc>
      </w:tr>
      <w:tr w:rsidR="001F28BC" w:rsidRPr="00372E39" w14:paraId="07C6C998" w14:textId="77777777" w:rsidTr="001F28BC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1F75CD2D" w14:textId="17CBB8FF" w:rsidR="002E5561" w:rsidRPr="00372E39" w:rsidRDefault="002E5561" w:rsidP="002E5561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BAME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54CF3D2" w14:textId="4C5AA9CB" w:rsidR="002E5561" w:rsidRPr="00FE69A0" w:rsidRDefault="00FE69A0" w:rsidP="00FE69A0">
            <w:pPr>
              <w:jc w:val="center"/>
            </w:pPr>
            <w:r w:rsidRPr="00FE69A0">
              <w:t>1175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743262CD" w14:textId="7CFD5027" w:rsidR="002E5561" w:rsidRPr="001F28BC" w:rsidRDefault="002E55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24%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</w:tcPr>
          <w:p w14:paraId="4C05566C" w14:textId="204EE09D" w:rsidR="002E5561" w:rsidRPr="001F28BC" w:rsidRDefault="002E55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7</w:t>
            </w:r>
            <w:r w:rsidR="006478B7">
              <w:rPr>
                <w:iCs/>
              </w:rPr>
              <w:t>12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03D14222" w14:textId="155DD549" w:rsidR="002E5561" w:rsidRPr="001F28BC" w:rsidRDefault="002E55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</w:t>
            </w:r>
            <w:r w:rsidR="006478B7">
              <w:rPr>
                <w:iCs/>
              </w:rPr>
              <w:t>1</w:t>
            </w:r>
            <w:r w:rsidRPr="0038367D">
              <w:rPr>
                <w:iCs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DE2BE1D" w14:textId="624247B0" w:rsidR="002E5561" w:rsidRPr="001F28BC" w:rsidRDefault="002E55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471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4EA41502" w14:textId="64D885F5" w:rsidR="002E5561" w:rsidRPr="001F28BC" w:rsidRDefault="002E55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</w:t>
            </w:r>
            <w:r w:rsidR="006478B7">
              <w:rPr>
                <w:iCs/>
              </w:rPr>
              <w:t>6</w:t>
            </w:r>
            <w:r w:rsidRPr="0038367D">
              <w:rPr>
                <w:iCs/>
              </w:rPr>
              <w:t>%</w:t>
            </w:r>
          </w:p>
        </w:tc>
      </w:tr>
      <w:tr w:rsidR="001F28BC" w:rsidRPr="00372E39" w14:paraId="7AEC450B" w14:textId="77777777" w:rsidTr="001F28BC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703073DA" w14:textId="6C75FD68" w:rsidR="002E5561" w:rsidRPr="00372E39" w:rsidRDefault="002E5561" w:rsidP="002E5561">
            <w:pPr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DD975C6" w14:textId="1F62AAA7" w:rsidR="002E5561" w:rsidRPr="001F28BC" w:rsidRDefault="00FE69A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t>806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6A87DEE8" w14:textId="1A7B11B2" w:rsidR="002E5561" w:rsidRPr="001F28BC" w:rsidRDefault="002E55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</w:tcPr>
          <w:p w14:paraId="797F4A09" w14:textId="6156B567" w:rsidR="002E5561" w:rsidRPr="001F28BC" w:rsidRDefault="006478B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450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234840B8" w14:textId="263291C2" w:rsidR="002E5561" w:rsidRPr="001F28BC" w:rsidRDefault="002E55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5</w:t>
            </w:r>
            <w:r w:rsidR="006478B7">
              <w:rPr>
                <w:iCs/>
              </w:rPr>
              <w:t>6</w:t>
            </w:r>
            <w:r w:rsidRPr="0038367D">
              <w:rPr>
                <w:iCs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5E799A7" w14:textId="2C0B7840" w:rsidR="002E5561" w:rsidRPr="001F28BC" w:rsidRDefault="006478B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141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40FE6818" w14:textId="5A88552F" w:rsidR="002E5561" w:rsidRPr="001F28BC" w:rsidRDefault="002E55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3</w:t>
            </w:r>
            <w:r w:rsidR="006478B7">
              <w:rPr>
                <w:iCs/>
              </w:rPr>
              <w:t>1</w:t>
            </w:r>
            <w:r w:rsidRPr="0038367D">
              <w:rPr>
                <w:iCs/>
              </w:rPr>
              <w:t>%</w:t>
            </w:r>
          </w:p>
        </w:tc>
      </w:tr>
      <w:tr w:rsidR="001F28BC" w:rsidRPr="00372E39" w14:paraId="03B26C5E" w14:textId="77777777" w:rsidTr="001F28BC">
        <w:trPr>
          <w:trHeight w:val="270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5521BF84" w14:textId="38C66AD0" w:rsidR="002E5561" w:rsidRPr="00372E39" w:rsidRDefault="002E5561" w:rsidP="002E5561">
            <w:pPr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ABD02FF" w14:textId="5F396600" w:rsidR="002E5561" w:rsidRPr="001F28BC" w:rsidRDefault="002E55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5</w:t>
            </w:r>
            <w:r w:rsidR="00FE69A0">
              <w:t>750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1028B486" w14:textId="7E62A962" w:rsidR="002E5561" w:rsidRPr="001F28BC" w:rsidRDefault="002E55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D8E4BC"/>
            <w:noWrap/>
            <w:vAlign w:val="center"/>
          </w:tcPr>
          <w:p w14:paraId="04A241E3" w14:textId="051F90D9" w:rsidR="002E5561" w:rsidRPr="001F28BC" w:rsidRDefault="006478B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4088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5FC666B2" w14:textId="0EC83983" w:rsidR="002E5561" w:rsidRPr="001F28BC" w:rsidRDefault="002E55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71%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95EB492" w14:textId="13CFD085" w:rsidR="002E5561" w:rsidRPr="001F28BC" w:rsidRDefault="002E55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2</w:t>
            </w:r>
            <w:r w:rsidR="006478B7">
              <w:t>776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21423330" w14:textId="0C8BEDFE" w:rsidR="002E5561" w:rsidRPr="001F28BC" w:rsidRDefault="002E55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</w:t>
            </w:r>
            <w:r w:rsidR="006478B7">
              <w:rPr>
                <w:iCs/>
              </w:rPr>
              <w:t>8</w:t>
            </w:r>
            <w:r w:rsidRPr="0038367D">
              <w:rPr>
                <w:iCs/>
              </w:rPr>
              <w:t>%</w:t>
            </w:r>
          </w:p>
        </w:tc>
      </w:tr>
      <w:tr w:rsidR="0038367D" w:rsidRPr="00372E39" w14:paraId="6F82222B" w14:textId="77777777" w:rsidTr="0038367D">
        <w:trPr>
          <w:trHeight w:val="270"/>
          <w:jc w:val="center"/>
        </w:trPr>
        <w:tc>
          <w:tcPr>
            <w:tcW w:w="11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6EF400E7" w14:textId="77777777" w:rsidR="00A81E71" w:rsidRPr="00372E39" w:rsidRDefault="00A81E71" w:rsidP="005D479E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372E39">
              <w:rPr>
                <w:rFonts w:eastAsia="Times New Roman"/>
                <w:bCs/>
                <w:color w:val="000000"/>
                <w:lang w:eastAsia="en-GB"/>
              </w:rPr>
              <w:t>Research Postgraduate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14:paraId="21D384F2" w14:textId="77777777" w:rsidR="00A81E71" w:rsidRPr="001F28BC" w:rsidRDefault="00A81E7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4AA00876" w14:textId="77777777" w:rsidR="00A81E71" w:rsidRPr="001F28BC" w:rsidRDefault="00A81E7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14:paraId="78717AD2" w14:textId="77777777" w:rsidR="00A81E71" w:rsidRPr="001F28BC" w:rsidRDefault="00A81E7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3481AFF8" w14:textId="77777777" w:rsidR="00A81E71" w:rsidRPr="001F28BC" w:rsidRDefault="00A81E7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14:paraId="6E48834D" w14:textId="77777777" w:rsidR="00A81E71" w:rsidRPr="001F28BC" w:rsidRDefault="00A81E71">
            <w:pPr>
              <w:jc w:val="center"/>
              <w:rPr>
                <w:rFonts w:eastAsia="Times New Roman"/>
                <w:color w:val="000000"/>
                <w:highlight w:val="yellow"/>
                <w:lang w:eastAsia="en-GB"/>
              </w:rPr>
            </w:pP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6EE20260" w14:textId="77777777" w:rsidR="00A81E71" w:rsidRPr="001F28BC" w:rsidRDefault="00A81E71">
            <w:pPr>
              <w:jc w:val="center"/>
              <w:rPr>
                <w:rFonts w:eastAsia="Times New Roman"/>
                <w:color w:val="000000"/>
                <w:highlight w:val="yellow"/>
                <w:lang w:eastAsia="en-GB"/>
              </w:rPr>
            </w:pPr>
          </w:p>
        </w:tc>
      </w:tr>
      <w:tr w:rsidR="001F28BC" w:rsidRPr="00372E39" w14:paraId="6693A83D" w14:textId="77777777" w:rsidTr="001F28BC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6E65D137" w14:textId="694EFAF4" w:rsidR="002E5561" w:rsidRPr="00372E39" w:rsidRDefault="002E5561" w:rsidP="002E5561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White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53182616" w14:textId="2933ED9B" w:rsidR="002E5561" w:rsidRPr="001F28BC" w:rsidRDefault="002E55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</w:t>
            </w:r>
            <w:r w:rsidR="0036609F">
              <w:t>258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607A049D" w14:textId="5154A579" w:rsidR="002E5561" w:rsidRPr="001F28BC" w:rsidRDefault="002E55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7</w:t>
            </w:r>
            <w:r w:rsidR="0036609F">
              <w:rPr>
                <w:iCs/>
              </w:rPr>
              <w:t>4</w:t>
            </w:r>
            <w:r w:rsidRPr="0038367D">
              <w:rPr>
                <w:iCs/>
              </w:rPr>
              <w:t>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440FE715" w14:textId="6B5B1DDA" w:rsidR="002E5561" w:rsidRPr="001F28BC" w:rsidRDefault="002E55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3</w:t>
            </w:r>
            <w:r w:rsidR="00702793">
              <w:t>80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3120E79F" w14:textId="72C8ED14" w:rsidR="002E5561" w:rsidRPr="001F28BC" w:rsidRDefault="002E55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3</w:t>
            </w:r>
            <w:r w:rsidR="00702793">
              <w:rPr>
                <w:iCs/>
              </w:rPr>
              <w:t>0</w:t>
            </w:r>
            <w:r w:rsidRPr="0038367D">
              <w:rPr>
                <w:iCs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5662942E" w14:textId="3E47B6F7" w:rsidR="002E5561" w:rsidRPr="001F28BC" w:rsidRDefault="0070279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t>296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1EDB8540" w14:textId="437F4CA0" w:rsidR="002E5561" w:rsidRPr="001F28BC" w:rsidRDefault="0070279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78</w:t>
            </w:r>
            <w:r w:rsidR="002E5561" w:rsidRPr="0038367D">
              <w:rPr>
                <w:iCs/>
              </w:rPr>
              <w:t>%</w:t>
            </w:r>
          </w:p>
        </w:tc>
      </w:tr>
      <w:tr w:rsidR="001F28BC" w:rsidRPr="00372E39" w14:paraId="0A888CA4" w14:textId="77777777" w:rsidTr="001F28BC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49AA0AA5" w14:textId="5626838F" w:rsidR="002E5561" w:rsidRPr="00372E39" w:rsidRDefault="002E5561" w:rsidP="002E5561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BAME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1B6737A8" w14:textId="0563CFD9" w:rsidR="002E5561" w:rsidRPr="001F28BC" w:rsidRDefault="002E55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4</w:t>
            </w:r>
            <w:r w:rsidR="0036609F">
              <w:rPr>
                <w:iCs/>
              </w:rPr>
              <w:t>34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61CEE818" w14:textId="0EC6F333" w:rsidR="002E5561" w:rsidRPr="001F28BC" w:rsidRDefault="002E55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</w:t>
            </w:r>
            <w:r w:rsidR="0036609F">
              <w:rPr>
                <w:iCs/>
              </w:rPr>
              <w:t>6</w:t>
            </w:r>
            <w:r w:rsidRPr="0038367D">
              <w:rPr>
                <w:iCs/>
              </w:rPr>
              <w:t>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59AAC62C" w14:textId="0282309B" w:rsidR="002E5561" w:rsidRPr="001F28BC" w:rsidRDefault="0070279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07815D94" w14:textId="0F5F5DDD" w:rsidR="002E5561" w:rsidRPr="001F28BC" w:rsidRDefault="0070279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20</w:t>
            </w:r>
            <w:r w:rsidR="002E5561" w:rsidRPr="0038367D">
              <w:rPr>
                <w:iCs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08EFB735" w14:textId="6CC9081B" w:rsidR="002E5561" w:rsidRPr="001F28BC" w:rsidRDefault="0070279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74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6F5427D2" w14:textId="029A803B" w:rsidR="002E5561" w:rsidRPr="001F28BC" w:rsidRDefault="002E55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8</w:t>
            </w:r>
            <w:r w:rsidR="00702793">
              <w:rPr>
                <w:iCs/>
              </w:rPr>
              <w:t>7</w:t>
            </w:r>
            <w:r w:rsidRPr="0038367D">
              <w:rPr>
                <w:iCs/>
              </w:rPr>
              <w:t>%</w:t>
            </w:r>
          </w:p>
        </w:tc>
      </w:tr>
      <w:tr w:rsidR="001F28BC" w:rsidRPr="00372E39" w14:paraId="002B7841" w14:textId="77777777" w:rsidTr="001F28BC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3388320A" w14:textId="610ACFCA" w:rsidR="002E5561" w:rsidRPr="00372E39" w:rsidRDefault="002E5561" w:rsidP="002E5561">
            <w:pPr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0AF487E5" w14:textId="0E96052A" w:rsidR="002E5561" w:rsidRPr="001F28BC" w:rsidRDefault="0036609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620E22FF" w14:textId="2A091EFF" w:rsidR="002E5561" w:rsidRPr="001F28BC" w:rsidRDefault="002E55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5361836D" w14:textId="23164B42" w:rsidR="002E5561" w:rsidRPr="001F28BC" w:rsidRDefault="002E55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12</w:t>
            </w:r>
            <w:r w:rsidR="00702793">
              <w:t>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5EFBD0ED" w14:textId="44F5E24B" w:rsidR="002E5561" w:rsidRPr="001F28BC" w:rsidRDefault="002E55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4</w:t>
            </w:r>
            <w:r w:rsidR="00702793">
              <w:rPr>
                <w:iCs/>
              </w:rPr>
              <w:t>1</w:t>
            </w:r>
            <w:r w:rsidRPr="0038367D">
              <w:rPr>
                <w:iCs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7D8AF640" w14:textId="0F16066F" w:rsidR="00702793" w:rsidRPr="001F28BC" w:rsidRDefault="00702793" w:rsidP="0070279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5715F381" w14:textId="3DF77938" w:rsidR="002E5561" w:rsidRPr="001F28BC" w:rsidRDefault="0070279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5</w:t>
            </w:r>
            <w:r w:rsidR="002E5561" w:rsidRPr="0038367D">
              <w:rPr>
                <w:iCs/>
              </w:rPr>
              <w:t>6%</w:t>
            </w:r>
          </w:p>
        </w:tc>
      </w:tr>
      <w:tr w:rsidR="001F28BC" w:rsidRPr="00372E39" w14:paraId="754F3DA8" w14:textId="77777777" w:rsidTr="001F28BC">
        <w:trPr>
          <w:trHeight w:val="270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1EB107AB" w14:textId="77777777" w:rsidR="00F95D7C" w:rsidRPr="00372E39" w:rsidRDefault="00F95D7C" w:rsidP="00F95D7C">
            <w:pPr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087FEB7D" w14:textId="4412A7E5" w:rsidR="00F95D7C" w:rsidRPr="001F28BC" w:rsidRDefault="00F95D7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</w:t>
            </w:r>
            <w:r w:rsidR="0036609F">
              <w:t>99</w:t>
            </w:r>
            <w:r w:rsidRPr="0038367D">
              <w:t>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2E79DD66" w14:textId="3AF6E2FF" w:rsidR="00F95D7C" w:rsidRPr="001F28BC" w:rsidRDefault="00F95D7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142F545F" w14:textId="5E640B2B" w:rsidR="00F95D7C" w:rsidRPr="001F28BC" w:rsidRDefault="00F95D7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5</w:t>
            </w:r>
            <w:r w:rsidR="00702793">
              <w:t>89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76C46A78" w14:textId="236CC471" w:rsidR="00F95D7C" w:rsidRPr="001F28BC" w:rsidRDefault="0070279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30</w:t>
            </w:r>
            <w:r w:rsidR="00F95D7C" w:rsidRPr="0038367D">
              <w:rPr>
                <w:iCs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68357301" w14:textId="655513B1" w:rsidR="00F95D7C" w:rsidRPr="001F28BC" w:rsidRDefault="00F95D7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44</w:t>
            </w:r>
            <w:r w:rsidR="00702793">
              <w:t>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6589DF7A" w14:textId="466EB40F" w:rsidR="00F95D7C" w:rsidRPr="001F28BC" w:rsidRDefault="0070279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75</w:t>
            </w:r>
            <w:r w:rsidR="00F95D7C" w:rsidRPr="0038367D">
              <w:rPr>
                <w:iCs/>
              </w:rPr>
              <w:t>%</w:t>
            </w:r>
          </w:p>
        </w:tc>
      </w:tr>
    </w:tbl>
    <w:p w14:paraId="1A8C5AD2" w14:textId="32BDF8FE" w:rsidR="00C25161" w:rsidRDefault="00C25161" w:rsidP="000D59C3">
      <w:pPr>
        <w:pStyle w:val="Heading3"/>
      </w:pPr>
    </w:p>
    <w:p w14:paraId="3D05FEAB" w14:textId="77777777" w:rsidR="00C25161" w:rsidRDefault="00C25161">
      <w:pPr>
        <w:spacing w:after="200"/>
        <w:rPr>
          <w:rFonts w:eastAsiaTheme="majorEastAsia"/>
          <w:b/>
          <w:bCs/>
        </w:rPr>
      </w:pPr>
      <w:r>
        <w:br w:type="page"/>
      </w:r>
    </w:p>
    <w:p w14:paraId="4200C623" w14:textId="031797AD" w:rsidR="007C297F" w:rsidRDefault="00C25161" w:rsidP="000D59C3">
      <w:pPr>
        <w:pStyle w:val="Heading3"/>
      </w:pPr>
      <w:bookmarkStart w:id="12" w:name="_Toc62594270"/>
      <w:r>
        <w:lastRenderedPageBreak/>
        <w:t>EU</w:t>
      </w:r>
      <w:bookmarkEnd w:id="12"/>
    </w:p>
    <w:p w14:paraId="7B69F0BC" w14:textId="77777777" w:rsidR="00CE7DF4" w:rsidRPr="00B51DA0" w:rsidRDefault="00CE7DF4" w:rsidP="0038367D"/>
    <w:tbl>
      <w:tblPr>
        <w:tblW w:w="4371" w:type="pct"/>
        <w:jc w:val="center"/>
        <w:tblLook w:val="04A0" w:firstRow="1" w:lastRow="0" w:firstColumn="1" w:lastColumn="0" w:noHBand="0" w:noVBand="1"/>
        <w:tblCaption w:val="Student Admissions by Age (Home/EU)"/>
        <w:tblDescription w:val="Table showing the percentage and number of home/EU student admissions (Applications, Offers and Acceptances) by Age in 2018-19 and 2019-20 . Undergraduate categories include under 21, 21 or over, Unknown. Taught Postgraduate categories include under 25, 25 or over, Unknown.  Research Postgraduate categories include under 25, 25 or over, Unknown."/>
      </w:tblPr>
      <w:tblGrid>
        <w:gridCol w:w="2738"/>
        <w:gridCol w:w="1542"/>
        <w:gridCol w:w="1146"/>
        <w:gridCol w:w="1454"/>
        <w:gridCol w:w="1784"/>
        <w:gridCol w:w="1070"/>
        <w:gridCol w:w="2585"/>
      </w:tblGrid>
      <w:tr w:rsidR="00C25161" w:rsidRPr="00372E39" w14:paraId="2B3536C2" w14:textId="77777777" w:rsidTr="005D479E">
        <w:trPr>
          <w:trHeight w:val="255"/>
          <w:jc w:val="center"/>
        </w:trPr>
        <w:tc>
          <w:tcPr>
            <w:tcW w:w="111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2284D7" w14:textId="77777777" w:rsidR="00C25161" w:rsidRPr="00372E39" w:rsidRDefault="00C25161" w:rsidP="005D479E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91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4F0067" w14:textId="77777777" w:rsidR="00C25161" w:rsidRPr="00372E39" w:rsidRDefault="00C25161" w:rsidP="005D479E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 w:rsidRPr="00372E39">
              <w:t>Applications</w:t>
            </w:r>
          </w:p>
        </w:tc>
        <w:tc>
          <w:tcPr>
            <w:tcW w:w="1314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CF472A" w14:textId="77777777" w:rsidR="00C25161" w:rsidRPr="00372E39" w:rsidRDefault="00C25161" w:rsidP="005D479E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 w:rsidRPr="00372E39">
              <w:t>Offers (% indicates the percentage of applicants who were offered a place)</w:t>
            </w:r>
          </w:p>
        </w:tc>
        <w:tc>
          <w:tcPr>
            <w:tcW w:w="1483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E9BE46" w14:textId="77777777" w:rsidR="00C25161" w:rsidRPr="00372E39" w:rsidRDefault="00C25161" w:rsidP="005D479E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 w:rsidRPr="00372E39">
              <w:rPr>
                <w:rFonts w:eastAsia="Times New Roman"/>
                <w:bCs/>
                <w:color w:val="000000"/>
                <w:lang w:eastAsia="en-GB"/>
              </w:rPr>
              <w:t>Acceptances</w:t>
            </w:r>
            <w:r w:rsidRPr="00372E39">
              <w:rPr>
                <w:rFonts w:eastAsia="Times New Roman"/>
                <w:bCs/>
                <w:color w:val="000000"/>
                <w:lang w:eastAsia="en-GB"/>
              </w:rPr>
              <w:br/>
              <w:t>(% indicates the percentage of those offered a place who then accepted)</w:t>
            </w:r>
          </w:p>
        </w:tc>
      </w:tr>
      <w:tr w:rsidR="00C25161" w:rsidRPr="00372E39" w14:paraId="1AD5A3FA" w14:textId="77777777" w:rsidTr="005D479E">
        <w:trPr>
          <w:trHeight w:val="255"/>
          <w:jc w:val="center"/>
        </w:trPr>
        <w:tc>
          <w:tcPr>
            <w:tcW w:w="1111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3827436" w14:textId="77777777" w:rsidR="00C25161" w:rsidRPr="00372E39" w:rsidRDefault="00C25161" w:rsidP="005D479E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91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B11D40" w14:textId="317D7A2B" w:rsidR="00C25161" w:rsidRPr="00372E39" w:rsidRDefault="00552C74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2021-22</w:t>
            </w:r>
          </w:p>
        </w:tc>
        <w:tc>
          <w:tcPr>
            <w:tcW w:w="1314" w:type="pct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BBBEDB9" w14:textId="5380420A" w:rsidR="00C25161" w:rsidRPr="00372E39" w:rsidRDefault="00552C74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2021-22</w:t>
            </w:r>
          </w:p>
        </w:tc>
        <w:tc>
          <w:tcPr>
            <w:tcW w:w="1483" w:type="pct"/>
            <w:gridSpan w:val="2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9BCB5D" w14:textId="0D94AAAB" w:rsidR="00C25161" w:rsidRPr="00372E39" w:rsidRDefault="00552C74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2021-22</w:t>
            </w:r>
          </w:p>
        </w:tc>
      </w:tr>
      <w:tr w:rsidR="00C25161" w:rsidRPr="00372E39" w14:paraId="15B05542" w14:textId="77777777" w:rsidTr="005D479E">
        <w:trPr>
          <w:trHeight w:val="270"/>
          <w:jc w:val="center"/>
        </w:trPr>
        <w:tc>
          <w:tcPr>
            <w:tcW w:w="1111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1006499" w14:textId="77777777" w:rsidR="00C25161" w:rsidRPr="00372E39" w:rsidRDefault="00C25161" w:rsidP="005D479E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26" w:type="pct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FEC97" w14:textId="77777777" w:rsidR="00C25161" w:rsidRPr="00372E39" w:rsidRDefault="00C25161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465" w:type="pct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EC440BB" w14:textId="77777777" w:rsidR="00C25161" w:rsidRPr="00372E39" w:rsidRDefault="00C25161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590" w:type="pct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4B02" w14:textId="77777777" w:rsidR="00C25161" w:rsidRPr="00372E39" w:rsidRDefault="00C25161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724" w:type="pct"/>
            <w:tcBorders>
              <w:top w:val="dotted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BEE55FB" w14:textId="77777777" w:rsidR="00C25161" w:rsidRPr="00372E39" w:rsidRDefault="00C25161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434" w:type="pct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583F" w14:textId="77777777" w:rsidR="00C25161" w:rsidRPr="00372E39" w:rsidRDefault="00C25161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1049" w:type="pct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F74F76" w14:textId="77777777" w:rsidR="00C25161" w:rsidRPr="00372E39" w:rsidRDefault="00C25161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%</w:t>
            </w:r>
          </w:p>
        </w:tc>
      </w:tr>
      <w:tr w:rsidR="00C25161" w:rsidRPr="00372E39" w14:paraId="6B8CF9AF" w14:textId="77777777" w:rsidTr="005D479E">
        <w:trPr>
          <w:trHeight w:val="270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28C39454" w14:textId="77777777" w:rsidR="00C25161" w:rsidRPr="00372E39" w:rsidRDefault="00C25161" w:rsidP="005D479E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372E39">
              <w:rPr>
                <w:rFonts w:eastAsia="Times New Roman"/>
                <w:bCs/>
                <w:color w:val="000000"/>
                <w:lang w:eastAsia="en-GB"/>
              </w:rPr>
              <w:t>Undergraduate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721E1BB3" w14:textId="77777777" w:rsidR="00C25161" w:rsidRPr="00BF1CE4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0819A348" w14:textId="77777777" w:rsidR="00C25161" w:rsidRPr="00BF1CE4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5A99C15E" w14:textId="77777777" w:rsidR="00C25161" w:rsidRPr="00BF1CE4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579C2689" w14:textId="77777777" w:rsidR="00C25161" w:rsidRPr="00BF1CE4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1C7F4B7C" w14:textId="77777777" w:rsidR="00C25161" w:rsidRPr="00BF1CE4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5A7F953C" w14:textId="77777777" w:rsidR="00C25161" w:rsidRPr="00BF1CE4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38367D" w:rsidRPr="00372E39" w14:paraId="063C3C1D" w14:textId="77777777" w:rsidTr="0038367D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1A539514" w14:textId="5649CCAA" w:rsidR="00826447" w:rsidRPr="00372E39" w:rsidRDefault="00826447" w:rsidP="00826447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White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38AE654" w14:textId="43AB7D0D" w:rsidR="00826447" w:rsidRPr="00BF1CE4" w:rsidRDefault="00B36DE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52B2D19F" w14:textId="3CE4F997" w:rsidR="00826447" w:rsidRPr="00BF1CE4" w:rsidRDefault="00B36DE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49</w:t>
            </w:r>
            <w:r w:rsidR="00826447" w:rsidRPr="0038367D">
              <w:rPr>
                <w:iCs/>
              </w:rPr>
              <w:t>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120A7F0" w14:textId="54EAEF64" w:rsidR="00826447" w:rsidRPr="00BF1CE4" w:rsidRDefault="00B36DE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t>282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4CD78099" w14:textId="07C8322F" w:rsidR="00826447" w:rsidRPr="00BF1CE4" w:rsidRDefault="00B36DE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5</w:t>
            </w:r>
            <w:r w:rsidR="00826447" w:rsidRPr="0038367D">
              <w:rPr>
                <w:iCs/>
              </w:rPr>
              <w:t>5%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26D4254" w14:textId="25C7D7DC" w:rsidR="00826447" w:rsidRPr="00BF1CE4" w:rsidRDefault="00B36DE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57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bottom"/>
            <w:hideMark/>
          </w:tcPr>
          <w:p w14:paraId="349654B4" w14:textId="60DFEFE5" w:rsidR="00826447" w:rsidRPr="00BF1CE4" w:rsidRDefault="0082644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</w:t>
            </w:r>
            <w:r w:rsidR="00B36DEF">
              <w:rPr>
                <w:iCs/>
              </w:rPr>
              <w:t>0</w:t>
            </w:r>
            <w:r w:rsidRPr="0038367D">
              <w:rPr>
                <w:iCs/>
              </w:rPr>
              <w:t>%</w:t>
            </w:r>
          </w:p>
        </w:tc>
      </w:tr>
      <w:tr w:rsidR="0038367D" w:rsidRPr="00372E39" w14:paraId="4C89D52F" w14:textId="77777777" w:rsidTr="0038367D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4FDAC9EC" w14:textId="1A02DA55" w:rsidR="00826447" w:rsidRPr="00372E39" w:rsidRDefault="00826447" w:rsidP="00826447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BAME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7815514" w14:textId="0CF078A0" w:rsidR="00826447" w:rsidRPr="00BF1CE4" w:rsidRDefault="00B36DE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531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57A99AC9" w14:textId="159B455F" w:rsidR="00826447" w:rsidRPr="00BF1CE4" w:rsidRDefault="00B36DE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51</w:t>
            </w:r>
            <w:r w:rsidR="00826447" w:rsidRPr="0038367D">
              <w:rPr>
                <w:iCs/>
              </w:rPr>
              <w:t>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0A3E58A" w14:textId="313824D3" w:rsidR="00826447" w:rsidRPr="00BF1CE4" w:rsidRDefault="00B36DE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187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4AA9B4C7" w14:textId="662B47F5" w:rsidR="00826447" w:rsidRPr="00BF1CE4" w:rsidRDefault="00B36DE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35</w:t>
            </w:r>
            <w:r w:rsidR="00826447" w:rsidRPr="0038367D">
              <w:rPr>
                <w:iCs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B89015E" w14:textId="0216014B" w:rsidR="00826447" w:rsidRPr="00BF1CE4" w:rsidRDefault="00B36DE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49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bottom"/>
            <w:hideMark/>
          </w:tcPr>
          <w:p w14:paraId="02067381" w14:textId="23AC2ACB" w:rsidR="00826447" w:rsidRPr="00BF1CE4" w:rsidRDefault="0082644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</w:t>
            </w:r>
            <w:r w:rsidR="00B36DEF">
              <w:rPr>
                <w:iCs/>
              </w:rPr>
              <w:t>6</w:t>
            </w:r>
            <w:r w:rsidRPr="0038367D">
              <w:rPr>
                <w:iCs/>
              </w:rPr>
              <w:t>%</w:t>
            </w:r>
          </w:p>
        </w:tc>
      </w:tr>
      <w:tr w:rsidR="0038367D" w:rsidRPr="00372E39" w14:paraId="7C1CC587" w14:textId="77777777" w:rsidTr="0038367D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5EC44431" w14:textId="67D0E719" w:rsidR="00826447" w:rsidRPr="00372E39" w:rsidRDefault="00826447" w:rsidP="00826447">
            <w:pPr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A78EDA9" w14:textId="1197D2AA" w:rsidR="00826447" w:rsidRPr="00BF1CE4" w:rsidRDefault="00B36DE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1581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7C422869" w14:textId="1B1A577A" w:rsidR="00826447" w:rsidRPr="00BF1CE4" w:rsidRDefault="0082644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 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11530F2" w14:textId="6F95D38E" w:rsidR="00826447" w:rsidRPr="00BF1CE4" w:rsidRDefault="00B36DE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t>1018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75035D7F" w14:textId="39C95380" w:rsidR="00826447" w:rsidRPr="00BF1CE4" w:rsidRDefault="00B36DE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64</w:t>
            </w:r>
            <w:r w:rsidR="00826447" w:rsidRPr="0038367D">
              <w:rPr>
                <w:iCs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D26CA13" w14:textId="5730F6C0" w:rsidR="00826447" w:rsidRPr="00BF1CE4" w:rsidRDefault="00B36DE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t>118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bottom"/>
            <w:hideMark/>
          </w:tcPr>
          <w:p w14:paraId="7422F4F8" w14:textId="466417C7" w:rsidR="00826447" w:rsidRPr="00BF1CE4" w:rsidRDefault="00B36DE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12</w:t>
            </w:r>
            <w:r w:rsidR="00826447" w:rsidRPr="0038367D">
              <w:rPr>
                <w:iCs/>
              </w:rPr>
              <w:t>%</w:t>
            </w:r>
          </w:p>
        </w:tc>
      </w:tr>
      <w:tr w:rsidR="0038367D" w:rsidRPr="00372E39" w14:paraId="6DC9F8C8" w14:textId="77777777" w:rsidTr="0038367D">
        <w:trPr>
          <w:trHeight w:val="270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76D2BA8F" w14:textId="77777777" w:rsidR="00826447" w:rsidRPr="00372E39" w:rsidRDefault="00826447" w:rsidP="00826447">
            <w:pPr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D4BFD28" w14:textId="2F741155" w:rsidR="00826447" w:rsidRPr="00BF1CE4" w:rsidRDefault="00B36DE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2629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373BAF17" w14:textId="4578C644" w:rsidR="00826447" w:rsidRPr="00BF1CE4" w:rsidRDefault="0082644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 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7B8CABE" w14:textId="18BDDC6A" w:rsidR="00826447" w:rsidRPr="00BF1CE4" w:rsidRDefault="00B36DE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t>1487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57469624" w14:textId="6EA0B8AF" w:rsidR="00826447" w:rsidRPr="00BF1CE4" w:rsidRDefault="00B36DE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5</w:t>
            </w:r>
            <w:r w:rsidR="00826447" w:rsidRPr="0038367D">
              <w:rPr>
                <w:iCs/>
              </w:rPr>
              <w:t>7%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9FAC8FB" w14:textId="25D7B3DF" w:rsidR="00826447" w:rsidRPr="00BF1CE4" w:rsidRDefault="00B36DE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t>224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CE6F1"/>
            <w:noWrap/>
            <w:vAlign w:val="bottom"/>
            <w:hideMark/>
          </w:tcPr>
          <w:p w14:paraId="34FD2039" w14:textId="5A29AC4A" w:rsidR="00826447" w:rsidRPr="00BF1CE4" w:rsidRDefault="0082644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1</w:t>
            </w:r>
            <w:r w:rsidR="00B36DEF">
              <w:rPr>
                <w:iCs/>
              </w:rPr>
              <w:t>5</w:t>
            </w:r>
            <w:r w:rsidRPr="0038367D">
              <w:rPr>
                <w:iCs/>
              </w:rPr>
              <w:t>%</w:t>
            </w:r>
          </w:p>
        </w:tc>
      </w:tr>
      <w:tr w:rsidR="00C25161" w:rsidRPr="00372E39" w14:paraId="491BD546" w14:textId="77777777" w:rsidTr="005D479E">
        <w:trPr>
          <w:trHeight w:val="270"/>
          <w:jc w:val="center"/>
        </w:trPr>
        <w:tc>
          <w:tcPr>
            <w:tcW w:w="11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7859F4D5" w14:textId="77777777" w:rsidR="00C25161" w:rsidRPr="00372E39" w:rsidRDefault="00C25161" w:rsidP="005D479E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372E39">
              <w:rPr>
                <w:rFonts w:eastAsia="Times New Roman"/>
                <w:bCs/>
                <w:color w:val="000000"/>
                <w:lang w:eastAsia="en-GB"/>
              </w:rPr>
              <w:t>Taught Postgraduate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2E128A0A" w14:textId="77777777" w:rsidR="00C25161" w:rsidRPr="00BF1CE4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18466273" w14:textId="77777777" w:rsidR="00C25161" w:rsidRPr="00BF1CE4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5F3B8DD2" w14:textId="77777777" w:rsidR="00C25161" w:rsidRPr="00BF1CE4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0ABCAC66" w14:textId="77777777" w:rsidR="00C25161" w:rsidRPr="00BF1CE4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032E893E" w14:textId="77777777" w:rsidR="00C25161" w:rsidRPr="00BF1CE4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2B53CE3D" w14:textId="77777777" w:rsidR="00C25161" w:rsidRPr="00BF1CE4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38367D" w:rsidRPr="00372E39" w14:paraId="3962BA61" w14:textId="77777777" w:rsidTr="0038367D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4BD1CA7A" w14:textId="075E5F0E" w:rsidR="00826447" w:rsidRPr="00372E39" w:rsidRDefault="00826447" w:rsidP="00826447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White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A518150" w14:textId="61AE43ED" w:rsidR="00826447" w:rsidRPr="00BF1CE4" w:rsidRDefault="00CC365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t>551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33DAAF7B" w14:textId="52FA6776" w:rsidR="00826447" w:rsidRPr="00BF1CE4" w:rsidRDefault="00CC365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77</w:t>
            </w:r>
            <w:r w:rsidR="00826447" w:rsidRPr="0038367D">
              <w:rPr>
                <w:iCs/>
              </w:rPr>
              <w:t>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14:paraId="678ADE38" w14:textId="32366E40" w:rsidR="00826447" w:rsidRPr="00BF1CE4" w:rsidRDefault="00CC365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326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557BF0B2" w14:textId="73744018" w:rsidR="00826447" w:rsidRPr="00BF1CE4" w:rsidRDefault="0082644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5</w:t>
            </w:r>
            <w:r w:rsidR="00CC365A">
              <w:rPr>
                <w:iCs/>
              </w:rPr>
              <w:t>9</w:t>
            </w:r>
            <w:r w:rsidRPr="0038367D">
              <w:rPr>
                <w:iCs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ECDBB27" w14:textId="07A6D3F3" w:rsidR="00826447" w:rsidRPr="00BF1CE4" w:rsidRDefault="0082644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</w:t>
            </w:r>
            <w:r w:rsidR="00CC365A">
              <w:t>62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bottom"/>
            <w:hideMark/>
          </w:tcPr>
          <w:p w14:paraId="05917C85" w14:textId="2E11FE27" w:rsidR="00826447" w:rsidRPr="00BF1CE4" w:rsidRDefault="00CC365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50</w:t>
            </w:r>
            <w:r w:rsidR="00826447" w:rsidRPr="0038367D">
              <w:rPr>
                <w:iCs/>
              </w:rPr>
              <w:t>%</w:t>
            </w:r>
          </w:p>
        </w:tc>
      </w:tr>
      <w:tr w:rsidR="0038367D" w:rsidRPr="00372E39" w14:paraId="48937754" w14:textId="77777777" w:rsidTr="0038367D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1B9500B2" w14:textId="7853B57D" w:rsidR="00826447" w:rsidRPr="00372E39" w:rsidRDefault="00826447" w:rsidP="00826447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BAME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E485DE4" w14:textId="10F15564" w:rsidR="00826447" w:rsidRPr="00BF1CE4" w:rsidRDefault="0082644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1</w:t>
            </w:r>
            <w:r w:rsidR="00CC365A">
              <w:rPr>
                <w:iCs/>
              </w:rPr>
              <w:t>61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7946DAA0" w14:textId="1D2936DA" w:rsidR="00826447" w:rsidRPr="00BF1CE4" w:rsidRDefault="00CC365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23</w:t>
            </w:r>
            <w:r w:rsidR="00826447" w:rsidRPr="0038367D">
              <w:rPr>
                <w:iCs/>
              </w:rPr>
              <w:t>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14:paraId="2E3E346C" w14:textId="1F3D32C2" w:rsidR="00826447" w:rsidRPr="00BF1CE4" w:rsidRDefault="00CC365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76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236DD64C" w14:textId="522AC76C" w:rsidR="00826447" w:rsidRPr="00BF1CE4" w:rsidRDefault="00CC365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47</w:t>
            </w:r>
            <w:r w:rsidR="00826447" w:rsidRPr="0038367D">
              <w:rPr>
                <w:iCs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7C2EAE4" w14:textId="4DECD383" w:rsidR="00826447" w:rsidRPr="00BF1CE4" w:rsidRDefault="00CC365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41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bottom"/>
            <w:hideMark/>
          </w:tcPr>
          <w:p w14:paraId="1BB9F908" w14:textId="1E1513A9" w:rsidR="00826447" w:rsidRPr="00BF1CE4" w:rsidRDefault="00CC365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54</w:t>
            </w:r>
            <w:r w:rsidR="00826447" w:rsidRPr="0038367D">
              <w:rPr>
                <w:iCs/>
              </w:rPr>
              <w:t>%</w:t>
            </w:r>
          </w:p>
        </w:tc>
      </w:tr>
      <w:tr w:rsidR="0038367D" w:rsidRPr="00372E39" w14:paraId="0A3EBFA7" w14:textId="77777777" w:rsidTr="0038367D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5C55C009" w14:textId="7D48BEE2" w:rsidR="00826447" w:rsidRPr="00372E39" w:rsidRDefault="00826447" w:rsidP="00826447">
            <w:pPr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0B4F009" w14:textId="1E5BB1CE" w:rsidR="00826447" w:rsidRPr="00BF1CE4" w:rsidRDefault="00CC365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290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18697026" w14:textId="5FA764F7" w:rsidR="00826447" w:rsidRPr="00BF1CE4" w:rsidRDefault="0082644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 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14:paraId="20002458" w14:textId="1CD84540" w:rsidR="00826447" w:rsidRPr="00BF1CE4" w:rsidRDefault="00CC365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167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407F02D5" w14:textId="0D0B1F99" w:rsidR="00826447" w:rsidRPr="00BF1CE4" w:rsidRDefault="0082644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5</w:t>
            </w:r>
            <w:r w:rsidR="00CC365A">
              <w:rPr>
                <w:iCs/>
              </w:rPr>
              <w:t>8</w:t>
            </w:r>
            <w:r w:rsidRPr="0038367D">
              <w:rPr>
                <w:iCs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39C8E6D" w14:textId="207CA69B" w:rsidR="00826447" w:rsidRPr="00BF1CE4" w:rsidRDefault="00CC365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bottom"/>
            <w:hideMark/>
          </w:tcPr>
          <w:p w14:paraId="0810DEC4" w14:textId="30A9CA7C" w:rsidR="00826447" w:rsidRPr="00BF1CE4" w:rsidRDefault="0082644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3</w:t>
            </w:r>
            <w:r w:rsidR="00CC365A">
              <w:rPr>
                <w:iCs/>
              </w:rPr>
              <w:t>6</w:t>
            </w:r>
            <w:r w:rsidRPr="0038367D">
              <w:rPr>
                <w:iCs/>
              </w:rPr>
              <w:t>%</w:t>
            </w:r>
          </w:p>
        </w:tc>
      </w:tr>
      <w:tr w:rsidR="0038367D" w:rsidRPr="00372E39" w14:paraId="722E0C6B" w14:textId="77777777" w:rsidTr="0038367D">
        <w:trPr>
          <w:trHeight w:val="270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244B10DC" w14:textId="77777777" w:rsidR="00826447" w:rsidRPr="00372E39" w:rsidRDefault="00826447" w:rsidP="00826447">
            <w:pPr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ED27B52" w14:textId="33B44835" w:rsidR="00826447" w:rsidRPr="00BF1CE4" w:rsidRDefault="00CC365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t>1002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1BD1E9DC" w14:textId="07903A28" w:rsidR="00826447" w:rsidRPr="00BF1CE4" w:rsidRDefault="0082644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 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D8E4BC"/>
            <w:noWrap/>
            <w:vAlign w:val="bottom"/>
          </w:tcPr>
          <w:p w14:paraId="5F055424" w14:textId="2848A070" w:rsidR="00826447" w:rsidRPr="00BF1CE4" w:rsidRDefault="00CC365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t>569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6A79E442" w14:textId="4DD68567" w:rsidR="00826447" w:rsidRPr="00BF1CE4" w:rsidRDefault="00CC365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57</w:t>
            </w:r>
            <w:r w:rsidR="00826447" w:rsidRPr="0038367D">
              <w:rPr>
                <w:iCs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136A97E" w14:textId="5FE5C53B" w:rsidR="00826447" w:rsidRPr="00BF1CE4" w:rsidRDefault="00CC365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t>263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8E4BC"/>
            <w:noWrap/>
            <w:vAlign w:val="bottom"/>
            <w:hideMark/>
          </w:tcPr>
          <w:p w14:paraId="091127BC" w14:textId="63C2E215" w:rsidR="00826447" w:rsidRPr="00BF1CE4" w:rsidRDefault="00CC365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46</w:t>
            </w:r>
            <w:r w:rsidR="00826447" w:rsidRPr="0038367D">
              <w:rPr>
                <w:iCs/>
              </w:rPr>
              <w:t>%</w:t>
            </w:r>
          </w:p>
        </w:tc>
      </w:tr>
      <w:tr w:rsidR="0038367D" w:rsidRPr="00372E39" w14:paraId="35E73DD0" w14:textId="77777777" w:rsidTr="0038367D">
        <w:trPr>
          <w:trHeight w:val="270"/>
          <w:jc w:val="center"/>
        </w:trPr>
        <w:tc>
          <w:tcPr>
            <w:tcW w:w="11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6B9F5CC1" w14:textId="77777777" w:rsidR="00D942F0" w:rsidRPr="00372E39" w:rsidRDefault="00D942F0" w:rsidP="00D942F0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372E39">
              <w:rPr>
                <w:rFonts w:eastAsia="Times New Roman"/>
                <w:bCs/>
                <w:color w:val="000000"/>
                <w:lang w:eastAsia="en-GB"/>
              </w:rPr>
              <w:t>Research Postgraduate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bottom"/>
          </w:tcPr>
          <w:p w14:paraId="5BB649EE" w14:textId="38266138" w:rsidR="00D942F0" w:rsidRPr="00BF1CE4" w:rsidRDefault="00D942F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E6B8B7"/>
            <w:noWrap/>
            <w:vAlign w:val="bottom"/>
          </w:tcPr>
          <w:p w14:paraId="7B3F0600" w14:textId="472A2DA8" w:rsidR="00D942F0" w:rsidRPr="00BF1CE4" w:rsidRDefault="00D942F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bottom"/>
          </w:tcPr>
          <w:p w14:paraId="3BD62656" w14:textId="68EC2A93" w:rsidR="00D942F0" w:rsidRPr="00BF1CE4" w:rsidRDefault="00D942F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E6B8B7"/>
            <w:noWrap/>
            <w:vAlign w:val="bottom"/>
          </w:tcPr>
          <w:p w14:paraId="2189804B" w14:textId="4947F76F" w:rsidR="00D942F0" w:rsidRPr="00BF1CE4" w:rsidRDefault="00D942F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bottom"/>
          </w:tcPr>
          <w:p w14:paraId="330B88ED" w14:textId="44F26031" w:rsidR="00D942F0" w:rsidRPr="00BF1CE4" w:rsidRDefault="00D942F0">
            <w:pPr>
              <w:jc w:val="center"/>
              <w:rPr>
                <w:rFonts w:eastAsia="Times New Roman"/>
                <w:color w:val="000000"/>
                <w:highlight w:val="yellow"/>
                <w:lang w:eastAsia="en-GB"/>
              </w:rPr>
            </w:pP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6B8B7"/>
            <w:noWrap/>
            <w:vAlign w:val="bottom"/>
          </w:tcPr>
          <w:p w14:paraId="5C90B11B" w14:textId="1416ACDD" w:rsidR="00D942F0" w:rsidRPr="00BF1CE4" w:rsidRDefault="00D942F0">
            <w:pPr>
              <w:jc w:val="center"/>
              <w:rPr>
                <w:rFonts w:eastAsia="Times New Roman"/>
                <w:color w:val="000000"/>
                <w:highlight w:val="yellow"/>
                <w:lang w:eastAsia="en-GB"/>
              </w:rPr>
            </w:pPr>
          </w:p>
        </w:tc>
      </w:tr>
      <w:tr w:rsidR="0038367D" w:rsidRPr="00372E39" w14:paraId="4124052F" w14:textId="77777777" w:rsidTr="0038367D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033B28B6" w14:textId="6B12CBB5" w:rsidR="00D942F0" w:rsidRPr="00372E39" w:rsidRDefault="00D942F0" w:rsidP="00D942F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White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F9580EC" w14:textId="38E8C470" w:rsidR="00D942F0" w:rsidRPr="00BF1CE4" w:rsidRDefault="00D942F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2</w:t>
            </w:r>
            <w:r w:rsidR="00F649C9">
              <w:t>2</w:t>
            </w:r>
            <w:r w:rsidRPr="0038367D">
              <w:t>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757F970E" w14:textId="4B454C25" w:rsidR="00D942F0" w:rsidRPr="00BF1CE4" w:rsidRDefault="00F649C9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6</w:t>
            </w:r>
            <w:r w:rsidR="00D942F0" w:rsidRPr="0038367D">
              <w:rPr>
                <w:iCs/>
              </w:rPr>
              <w:t>9%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AD2E335" w14:textId="33F19158" w:rsidR="00D942F0" w:rsidRPr="00BF1CE4" w:rsidRDefault="00F649C9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47632A1E" w14:textId="1BCC5D0E" w:rsidR="00D942F0" w:rsidRPr="00BF1CE4" w:rsidRDefault="00F649C9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19</w:t>
            </w:r>
            <w:r w:rsidR="00D942F0" w:rsidRPr="0038367D">
              <w:rPr>
                <w:iCs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2538DC6" w14:textId="3BC2A623" w:rsidR="00D942F0" w:rsidRPr="00BF1CE4" w:rsidRDefault="00D942F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3</w:t>
            </w:r>
            <w:r w:rsidR="00F649C9">
              <w:t>1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14:paraId="1A72CCB5" w14:textId="4B248D8D" w:rsidR="00D942F0" w:rsidRPr="00BF1CE4" w:rsidRDefault="00F649C9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72</w:t>
            </w:r>
            <w:r w:rsidR="00D942F0" w:rsidRPr="0038367D">
              <w:rPr>
                <w:iCs/>
              </w:rPr>
              <w:t>%</w:t>
            </w:r>
          </w:p>
        </w:tc>
      </w:tr>
      <w:tr w:rsidR="0038367D" w:rsidRPr="00372E39" w14:paraId="6A540EC1" w14:textId="77777777" w:rsidTr="0038367D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1DE7B637" w14:textId="530519ED" w:rsidR="00D942F0" w:rsidRPr="00372E39" w:rsidRDefault="00D942F0" w:rsidP="00D942F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BAME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D462329" w14:textId="5FF4A275" w:rsidR="00D942F0" w:rsidRPr="00BF1CE4" w:rsidRDefault="00F649C9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66BFCB29" w14:textId="233D4DD6" w:rsidR="00D942F0" w:rsidRPr="00BF1CE4" w:rsidRDefault="00F649C9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3</w:t>
            </w:r>
            <w:r w:rsidR="00D942F0" w:rsidRPr="0038367D">
              <w:rPr>
                <w:iCs/>
              </w:rPr>
              <w:t>1%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6E1D9FB" w14:textId="047F233F" w:rsidR="00D942F0" w:rsidRPr="00BF1CE4" w:rsidRDefault="00F649C9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01745638" w14:textId="77ADB09C" w:rsidR="00D942F0" w:rsidRPr="00BF1CE4" w:rsidRDefault="00D942F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8%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71C4243" w14:textId="3C2D52B4" w:rsidR="00D942F0" w:rsidRPr="00BF1CE4" w:rsidRDefault="00F649C9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14:paraId="4226ECB7" w14:textId="434575EB" w:rsidR="00D942F0" w:rsidRPr="00BF1CE4" w:rsidRDefault="00F649C9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5</w:t>
            </w:r>
            <w:r w:rsidR="00D942F0" w:rsidRPr="0038367D">
              <w:rPr>
                <w:iCs/>
              </w:rPr>
              <w:t>0%</w:t>
            </w:r>
          </w:p>
        </w:tc>
      </w:tr>
      <w:tr w:rsidR="0038367D" w:rsidRPr="00372E39" w14:paraId="3AE0BCA3" w14:textId="77777777" w:rsidTr="0038367D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35C6FFFE" w14:textId="44F1BCBF" w:rsidR="00D942F0" w:rsidRPr="00372E39" w:rsidRDefault="00D942F0" w:rsidP="00D942F0">
            <w:pPr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E57931C" w14:textId="0723B87A" w:rsidR="00D942F0" w:rsidRPr="00BF1CE4" w:rsidRDefault="00F649C9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137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70B358DC" w14:textId="4693CF67" w:rsidR="00D942F0" w:rsidRPr="00BF1CE4" w:rsidRDefault="00D942F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 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B64D8E6" w14:textId="642CFD8F" w:rsidR="00D942F0" w:rsidRPr="00BF1CE4" w:rsidRDefault="00F649C9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56E1B576" w14:textId="7DDFB1D4" w:rsidR="00D942F0" w:rsidRPr="00BF1CE4" w:rsidRDefault="00F649C9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31</w:t>
            </w:r>
            <w:r w:rsidR="00D942F0" w:rsidRPr="0038367D">
              <w:rPr>
                <w:iCs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BFB5BC4" w14:textId="772072CB" w:rsidR="00D942F0" w:rsidRPr="00BF1CE4" w:rsidRDefault="00F649C9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22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14:paraId="64FC3742" w14:textId="7469C588" w:rsidR="00D942F0" w:rsidRPr="00BF1CE4" w:rsidRDefault="00F649C9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52</w:t>
            </w:r>
            <w:r w:rsidR="00D942F0" w:rsidRPr="0038367D">
              <w:rPr>
                <w:iCs/>
              </w:rPr>
              <w:t>%</w:t>
            </w:r>
          </w:p>
        </w:tc>
      </w:tr>
      <w:tr w:rsidR="0038367D" w:rsidRPr="00372E39" w14:paraId="7B7A368E" w14:textId="77777777" w:rsidTr="0038367D">
        <w:trPr>
          <w:trHeight w:val="270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5AB19500" w14:textId="77777777" w:rsidR="00D942F0" w:rsidRPr="00372E39" w:rsidRDefault="00D942F0" w:rsidP="00D942F0">
            <w:pPr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9AE0E65" w14:textId="06BED6D0" w:rsidR="00D942F0" w:rsidRPr="00BF1CE4" w:rsidRDefault="00D942F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4</w:t>
            </w:r>
            <w:r w:rsidR="00F649C9">
              <w:t>70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556B1A06" w14:textId="4D32A15E" w:rsidR="00D942F0" w:rsidRPr="00BF1CE4" w:rsidRDefault="00D942F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 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8D23026" w14:textId="5D8E1831" w:rsidR="00D942F0" w:rsidRPr="00BF1CE4" w:rsidRDefault="00F649C9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93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028DDEBA" w14:textId="387C828C" w:rsidR="00D942F0" w:rsidRPr="00BF1CE4" w:rsidRDefault="00F649C9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2</w:t>
            </w:r>
            <w:r w:rsidR="00D942F0" w:rsidRPr="0038367D">
              <w:rPr>
                <w:iCs/>
              </w:rPr>
              <w:t>0%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7A62C89" w14:textId="07632354" w:rsidR="00D942F0" w:rsidRPr="00BF1CE4" w:rsidRDefault="00F649C9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57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14:paraId="5D0748A1" w14:textId="5FC5E36B" w:rsidR="00D942F0" w:rsidRPr="00BF1CE4" w:rsidRDefault="00D942F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</w:t>
            </w:r>
            <w:r w:rsidR="00F649C9">
              <w:rPr>
                <w:iCs/>
              </w:rPr>
              <w:t>1</w:t>
            </w:r>
            <w:r w:rsidRPr="0038367D">
              <w:rPr>
                <w:iCs/>
              </w:rPr>
              <w:t>%</w:t>
            </w:r>
          </w:p>
        </w:tc>
      </w:tr>
    </w:tbl>
    <w:p w14:paraId="2A07AA28" w14:textId="601A1DFC" w:rsidR="00C25161" w:rsidRDefault="00C25161" w:rsidP="00C25161"/>
    <w:p w14:paraId="64FD46E8" w14:textId="77777777" w:rsidR="00C25161" w:rsidRDefault="00C25161">
      <w:pPr>
        <w:spacing w:after="200"/>
      </w:pPr>
      <w:r>
        <w:br w:type="page"/>
      </w:r>
    </w:p>
    <w:p w14:paraId="0301334F" w14:textId="63961483" w:rsidR="00C25161" w:rsidRDefault="00C25161" w:rsidP="00B51DA0">
      <w:pPr>
        <w:pStyle w:val="Heading3"/>
      </w:pPr>
      <w:bookmarkStart w:id="13" w:name="_Toc62594271"/>
      <w:r w:rsidRPr="0038367D">
        <w:lastRenderedPageBreak/>
        <w:t>Overseas</w:t>
      </w:r>
      <w:bookmarkEnd w:id="13"/>
    </w:p>
    <w:p w14:paraId="4198B42F" w14:textId="77777777" w:rsidR="00CE7DF4" w:rsidRPr="00B51DA0" w:rsidRDefault="00CE7DF4" w:rsidP="0038367D"/>
    <w:tbl>
      <w:tblPr>
        <w:tblW w:w="4371" w:type="pct"/>
        <w:jc w:val="center"/>
        <w:tblLook w:val="04A0" w:firstRow="1" w:lastRow="0" w:firstColumn="1" w:lastColumn="0" w:noHBand="0" w:noVBand="1"/>
        <w:tblCaption w:val="Student Admissions by Age (Home/EU)"/>
        <w:tblDescription w:val="Table showing the percentage and number of home/EU student admissions (Applications, Offers and Acceptances) by Age in 2018-19 and 2019-20 . Undergraduate categories include under 21, 21 or over, Unknown. Taught Postgraduate categories include under 25, 25 or over, Unknown.  Research Postgraduate categories include under 25, 25 or over, Unknown."/>
      </w:tblPr>
      <w:tblGrid>
        <w:gridCol w:w="2738"/>
        <w:gridCol w:w="1542"/>
        <w:gridCol w:w="1146"/>
        <w:gridCol w:w="1454"/>
        <w:gridCol w:w="1784"/>
        <w:gridCol w:w="1070"/>
        <w:gridCol w:w="2585"/>
      </w:tblGrid>
      <w:tr w:rsidR="00C25161" w:rsidRPr="00372E39" w14:paraId="08FB373B" w14:textId="77777777" w:rsidTr="005D479E">
        <w:trPr>
          <w:trHeight w:val="255"/>
          <w:jc w:val="center"/>
        </w:trPr>
        <w:tc>
          <w:tcPr>
            <w:tcW w:w="111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9DC474" w14:textId="77777777" w:rsidR="00C25161" w:rsidRPr="00372E39" w:rsidRDefault="00C25161" w:rsidP="005D479E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91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8647F8" w14:textId="77777777" w:rsidR="00C25161" w:rsidRPr="00372E39" w:rsidRDefault="00C25161" w:rsidP="005D479E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 w:rsidRPr="00372E39">
              <w:t>Applications</w:t>
            </w:r>
          </w:p>
        </w:tc>
        <w:tc>
          <w:tcPr>
            <w:tcW w:w="1314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83C6EA" w14:textId="77777777" w:rsidR="00C25161" w:rsidRPr="00372E39" w:rsidRDefault="00C25161" w:rsidP="005D479E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 w:rsidRPr="00372E39">
              <w:t>Offers (% indicates the percentage of applicants who were offered a place)</w:t>
            </w:r>
          </w:p>
        </w:tc>
        <w:tc>
          <w:tcPr>
            <w:tcW w:w="1483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72E656" w14:textId="77777777" w:rsidR="00C25161" w:rsidRPr="00372E39" w:rsidRDefault="00C25161" w:rsidP="005D479E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 w:rsidRPr="00372E39">
              <w:rPr>
                <w:rFonts w:eastAsia="Times New Roman"/>
                <w:bCs/>
                <w:color w:val="000000"/>
                <w:lang w:eastAsia="en-GB"/>
              </w:rPr>
              <w:t>Acceptances</w:t>
            </w:r>
            <w:r w:rsidRPr="00372E39">
              <w:rPr>
                <w:rFonts w:eastAsia="Times New Roman"/>
                <w:bCs/>
                <w:color w:val="000000"/>
                <w:lang w:eastAsia="en-GB"/>
              </w:rPr>
              <w:br/>
              <w:t>(% indicates the percentage of those offered a place who then accepted)</w:t>
            </w:r>
          </w:p>
        </w:tc>
      </w:tr>
      <w:tr w:rsidR="00C25161" w:rsidRPr="00372E39" w14:paraId="248EA13E" w14:textId="77777777" w:rsidTr="005D479E">
        <w:trPr>
          <w:trHeight w:val="255"/>
          <w:jc w:val="center"/>
        </w:trPr>
        <w:tc>
          <w:tcPr>
            <w:tcW w:w="1111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8827893" w14:textId="77777777" w:rsidR="00C25161" w:rsidRPr="00372E39" w:rsidRDefault="00C25161" w:rsidP="005D479E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91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0586456" w14:textId="6B694B8F" w:rsidR="00C25161" w:rsidRPr="00372E39" w:rsidRDefault="00552C74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2021-22</w:t>
            </w:r>
          </w:p>
        </w:tc>
        <w:tc>
          <w:tcPr>
            <w:tcW w:w="1314" w:type="pct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A0E1547" w14:textId="18CE501C" w:rsidR="00C25161" w:rsidRPr="00372E39" w:rsidRDefault="00552C74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2021-22</w:t>
            </w:r>
          </w:p>
        </w:tc>
        <w:tc>
          <w:tcPr>
            <w:tcW w:w="1483" w:type="pct"/>
            <w:gridSpan w:val="2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531D10" w14:textId="6E0E8A91" w:rsidR="00C25161" w:rsidRPr="00372E39" w:rsidRDefault="00552C74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2021-22</w:t>
            </w:r>
          </w:p>
        </w:tc>
      </w:tr>
      <w:tr w:rsidR="0038367D" w:rsidRPr="00372E39" w14:paraId="5152B3CB" w14:textId="77777777" w:rsidTr="0038367D">
        <w:trPr>
          <w:trHeight w:val="270"/>
          <w:jc w:val="center"/>
        </w:trPr>
        <w:tc>
          <w:tcPr>
            <w:tcW w:w="1111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ECC845E" w14:textId="77777777" w:rsidR="00C25161" w:rsidRPr="00372E39" w:rsidRDefault="00C25161" w:rsidP="005D479E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26" w:type="pct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ED081" w14:textId="77777777" w:rsidR="00C25161" w:rsidRPr="008D5C4F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D5C4F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465" w:type="pct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891D436" w14:textId="77777777" w:rsidR="00C25161" w:rsidRPr="008D5C4F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D5C4F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590" w:type="pct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CBF2" w14:textId="77777777" w:rsidR="00C25161" w:rsidRPr="008D5C4F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D5C4F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724" w:type="pct"/>
            <w:tcBorders>
              <w:top w:val="dotted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74AE2D3" w14:textId="77777777" w:rsidR="00C25161" w:rsidRPr="008D5C4F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D5C4F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434" w:type="pct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C7F50" w14:textId="77777777" w:rsidR="00C25161" w:rsidRPr="008D5C4F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D5C4F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1049" w:type="pct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DCDE8E" w14:textId="77777777" w:rsidR="00C25161" w:rsidRPr="008D5C4F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D5C4F">
              <w:rPr>
                <w:rFonts w:eastAsia="Times New Roman"/>
                <w:color w:val="000000"/>
                <w:lang w:eastAsia="en-GB"/>
              </w:rPr>
              <w:t>%</w:t>
            </w:r>
          </w:p>
        </w:tc>
      </w:tr>
      <w:tr w:rsidR="0038367D" w:rsidRPr="00372E39" w14:paraId="4C964A3C" w14:textId="77777777" w:rsidTr="0038367D">
        <w:trPr>
          <w:trHeight w:val="270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6CC85427" w14:textId="77777777" w:rsidR="00C25161" w:rsidRPr="00372E39" w:rsidRDefault="00C25161" w:rsidP="005D479E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372E39">
              <w:rPr>
                <w:rFonts w:eastAsia="Times New Roman"/>
                <w:bCs/>
                <w:color w:val="000000"/>
                <w:lang w:eastAsia="en-GB"/>
              </w:rPr>
              <w:t>Undergraduate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5C513B1A" w14:textId="77777777" w:rsidR="00C25161" w:rsidRPr="008D5C4F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335533AE" w14:textId="77777777" w:rsidR="00C25161" w:rsidRPr="008D5C4F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66AC6EE1" w14:textId="77777777" w:rsidR="00C25161" w:rsidRPr="008D5C4F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00269152" w14:textId="77777777" w:rsidR="00C25161" w:rsidRPr="008D5C4F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62A1B9A0" w14:textId="77777777" w:rsidR="00C25161" w:rsidRPr="008D5C4F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715B09DD" w14:textId="77777777" w:rsidR="00C25161" w:rsidRPr="008D5C4F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38367D" w:rsidRPr="00372E39" w14:paraId="407B7D63" w14:textId="77777777" w:rsidTr="0038367D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3CAACFD1" w14:textId="33450BAE" w:rsidR="009B4321" w:rsidRPr="00372E39" w:rsidRDefault="009B4321" w:rsidP="009B4321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White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FF34D9A" w14:textId="19169E0A" w:rsidR="009B4321" w:rsidRPr="008D5C4F" w:rsidRDefault="004435A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t>74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33F5147E" w14:textId="06C8F22D" w:rsidR="009B4321" w:rsidRPr="008D5C4F" w:rsidRDefault="004435A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20</w:t>
            </w:r>
            <w:r w:rsidR="009B4321" w:rsidRPr="0038367D">
              <w:rPr>
                <w:iCs/>
              </w:rPr>
              <w:t>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C1FEFE0" w14:textId="4E6CDB10" w:rsidR="009B4321" w:rsidRPr="008D5C4F" w:rsidRDefault="004435A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t>44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504256DD" w14:textId="079880B5" w:rsidR="009B4321" w:rsidRPr="008D5C4F" w:rsidRDefault="009B432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5</w:t>
            </w:r>
            <w:r w:rsidR="004435AE">
              <w:rPr>
                <w:iCs/>
              </w:rPr>
              <w:t>9</w:t>
            </w:r>
            <w:r w:rsidRPr="0038367D">
              <w:rPr>
                <w:iCs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C0B4B1B" w14:textId="008E5C86" w:rsidR="009B4321" w:rsidRPr="008D5C4F" w:rsidRDefault="004435A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784D1715" w14:textId="0326BFA5" w:rsidR="009B4321" w:rsidRPr="008D5C4F" w:rsidRDefault="004435A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5%</w:t>
            </w:r>
          </w:p>
        </w:tc>
      </w:tr>
      <w:tr w:rsidR="0038367D" w:rsidRPr="00372E39" w14:paraId="2FD5E49B" w14:textId="77777777" w:rsidTr="0038367D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5C860313" w14:textId="2BEF8057" w:rsidR="009B4321" w:rsidRPr="00372E39" w:rsidRDefault="009B4321" w:rsidP="009B4321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BAME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C30CE04" w14:textId="3FB3FA61" w:rsidR="009B4321" w:rsidRPr="008D5C4F" w:rsidRDefault="004435A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301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175C2854" w14:textId="6D9BFD30" w:rsidR="009B4321" w:rsidRPr="008D5C4F" w:rsidRDefault="009B432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8</w:t>
            </w:r>
            <w:r w:rsidR="004435AE">
              <w:rPr>
                <w:iCs/>
              </w:rPr>
              <w:t>0</w:t>
            </w:r>
            <w:r w:rsidRPr="0038367D">
              <w:rPr>
                <w:iCs/>
              </w:rPr>
              <w:t>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583CCD2" w14:textId="4D4C352B" w:rsidR="009B4321" w:rsidRPr="008D5C4F" w:rsidRDefault="004435AE" w:rsidP="004435A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6C5577DE" w14:textId="1A4B318A" w:rsidR="009B4321" w:rsidRPr="008D5C4F" w:rsidRDefault="004435A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38</w:t>
            </w:r>
            <w:r w:rsidR="009B4321" w:rsidRPr="0038367D">
              <w:rPr>
                <w:iCs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5E468DA" w14:textId="68B121D8" w:rsidR="009B4321" w:rsidRPr="008D5C4F" w:rsidRDefault="004435A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17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46972792" w14:textId="674528DE" w:rsidR="009B4321" w:rsidRPr="008D5C4F" w:rsidRDefault="004435A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15</w:t>
            </w:r>
            <w:r w:rsidR="009B4321" w:rsidRPr="0038367D">
              <w:rPr>
                <w:iCs/>
              </w:rPr>
              <w:t>%</w:t>
            </w:r>
          </w:p>
        </w:tc>
      </w:tr>
      <w:tr w:rsidR="0038367D" w:rsidRPr="00372E39" w14:paraId="0993EC5E" w14:textId="77777777" w:rsidTr="0038367D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3BAFDC9C" w14:textId="19057DA5" w:rsidR="009B4321" w:rsidRPr="00372E39" w:rsidRDefault="009B4321" w:rsidP="009B4321">
            <w:pPr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4AF1F64" w14:textId="7D650144" w:rsidR="009B4321" w:rsidRPr="008D5C4F" w:rsidRDefault="004435A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t>16020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2D542D8D" w14:textId="33EB7FE8" w:rsidR="009B4321" w:rsidRPr="008D5C4F" w:rsidRDefault="009B432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164351F" w14:textId="008BF32B" w:rsidR="009B4321" w:rsidRPr="008D5C4F" w:rsidRDefault="004435A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t>10992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4C5690E5" w14:textId="553EF317" w:rsidR="009B4321" w:rsidRPr="008D5C4F" w:rsidRDefault="009B432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</w:t>
            </w:r>
            <w:r w:rsidR="004435AE">
              <w:rPr>
                <w:iCs/>
              </w:rPr>
              <w:t>9</w:t>
            </w:r>
            <w:r w:rsidRPr="0038367D">
              <w:rPr>
                <w:iCs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0018898" w14:textId="51772718" w:rsidR="009B4321" w:rsidRPr="008D5C4F" w:rsidRDefault="004435A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2005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45E1FC2C" w14:textId="69B6593B" w:rsidR="009B4321" w:rsidRPr="008D5C4F" w:rsidRDefault="009B432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1</w:t>
            </w:r>
            <w:r w:rsidR="004435AE">
              <w:rPr>
                <w:iCs/>
              </w:rPr>
              <w:t>8</w:t>
            </w:r>
            <w:r w:rsidRPr="0038367D">
              <w:rPr>
                <w:iCs/>
              </w:rPr>
              <w:t>%</w:t>
            </w:r>
          </w:p>
        </w:tc>
      </w:tr>
      <w:tr w:rsidR="0038367D" w:rsidRPr="00372E39" w14:paraId="7115473A" w14:textId="77777777" w:rsidTr="0038367D">
        <w:trPr>
          <w:trHeight w:val="270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0ADF9776" w14:textId="77777777" w:rsidR="009B4321" w:rsidRPr="00372E39" w:rsidRDefault="009B4321" w:rsidP="009B4321">
            <w:pPr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EC23E05" w14:textId="378D54C6" w:rsidR="009B4321" w:rsidRPr="008D5C4F" w:rsidRDefault="004435A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t>16395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3CD2097A" w14:textId="6C96C35E" w:rsidR="009B4321" w:rsidRPr="008D5C4F" w:rsidRDefault="009B432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0C267FB" w14:textId="0C449CFD" w:rsidR="009B4321" w:rsidRPr="008D5C4F" w:rsidRDefault="004435A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t>11149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1D1C0025" w14:textId="2EA03813" w:rsidR="009B4321" w:rsidRPr="008D5C4F" w:rsidRDefault="009B432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</w:t>
            </w:r>
            <w:r w:rsidR="004435AE">
              <w:rPr>
                <w:iCs/>
              </w:rPr>
              <w:t>8</w:t>
            </w:r>
            <w:r w:rsidRPr="0038367D">
              <w:rPr>
                <w:iCs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63E5DDD" w14:textId="76C6A057" w:rsidR="009B4321" w:rsidRPr="008D5C4F" w:rsidRDefault="004435A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2024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31A3B9A2" w14:textId="17415991" w:rsidR="009B4321" w:rsidRPr="008D5C4F" w:rsidRDefault="009B432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1</w:t>
            </w:r>
            <w:r w:rsidR="004435AE">
              <w:rPr>
                <w:iCs/>
              </w:rPr>
              <w:t>8</w:t>
            </w:r>
            <w:r w:rsidRPr="0038367D">
              <w:rPr>
                <w:iCs/>
              </w:rPr>
              <w:t>%</w:t>
            </w:r>
          </w:p>
        </w:tc>
      </w:tr>
      <w:tr w:rsidR="0038367D" w:rsidRPr="00372E39" w14:paraId="635781EA" w14:textId="77777777" w:rsidTr="0038367D">
        <w:trPr>
          <w:trHeight w:val="270"/>
          <w:jc w:val="center"/>
        </w:trPr>
        <w:tc>
          <w:tcPr>
            <w:tcW w:w="11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585A71EE" w14:textId="77777777" w:rsidR="00C25161" w:rsidRPr="00372E39" w:rsidRDefault="00C25161" w:rsidP="005D479E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372E39">
              <w:rPr>
                <w:rFonts w:eastAsia="Times New Roman"/>
                <w:bCs/>
                <w:color w:val="000000"/>
                <w:lang w:eastAsia="en-GB"/>
              </w:rPr>
              <w:t>Taught Postgraduate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20D1AD07" w14:textId="77777777" w:rsidR="00C25161" w:rsidRPr="008D5C4F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26E798CC" w14:textId="77777777" w:rsidR="00C25161" w:rsidRPr="008D5C4F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1DDD86E1" w14:textId="77777777" w:rsidR="00C25161" w:rsidRPr="008D5C4F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568C2520" w14:textId="77777777" w:rsidR="00C25161" w:rsidRPr="008D5C4F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59793017" w14:textId="77777777" w:rsidR="00C25161" w:rsidRPr="008D5C4F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1936B8AD" w14:textId="77777777" w:rsidR="00C25161" w:rsidRPr="008D5C4F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38367D" w:rsidRPr="00372E39" w14:paraId="45E15EBF" w14:textId="77777777" w:rsidTr="0038367D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2F1FC946" w14:textId="75457221" w:rsidR="009B4321" w:rsidRPr="00372E39" w:rsidRDefault="009B4321" w:rsidP="009B4321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White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1793F0B" w14:textId="0B3A01A3" w:rsidR="009B4321" w:rsidRPr="008D5C4F" w:rsidRDefault="009B432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7</w:t>
            </w:r>
            <w:r w:rsidR="00490A25">
              <w:t>63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5374872D" w14:textId="5760C465" w:rsidR="009B4321" w:rsidRPr="008D5C4F" w:rsidRDefault="009B432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1%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</w:tcPr>
          <w:p w14:paraId="38729EB1" w14:textId="75BFB6BB" w:rsidR="009B4321" w:rsidRPr="008D5C4F" w:rsidRDefault="00490A2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425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203EC1DF" w14:textId="54B5FBFF" w:rsidR="009B4321" w:rsidRPr="008D5C4F" w:rsidRDefault="009B432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5</w:t>
            </w:r>
            <w:r w:rsidR="00490A25">
              <w:rPr>
                <w:iCs/>
              </w:rPr>
              <w:t>6</w:t>
            </w:r>
            <w:r w:rsidRPr="0038367D">
              <w:rPr>
                <w:iCs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2A04C20" w14:textId="5589A675" w:rsidR="009B4321" w:rsidRPr="008D5C4F" w:rsidRDefault="00490A25" w:rsidP="00490A2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124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7A951F5E" w14:textId="1CE05428" w:rsidR="009B4321" w:rsidRPr="008D5C4F" w:rsidRDefault="009B432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</w:t>
            </w:r>
            <w:r w:rsidR="00490A25">
              <w:rPr>
                <w:iCs/>
              </w:rPr>
              <w:t>9</w:t>
            </w:r>
            <w:r w:rsidRPr="0038367D">
              <w:rPr>
                <w:iCs/>
              </w:rPr>
              <w:t>%</w:t>
            </w:r>
          </w:p>
        </w:tc>
      </w:tr>
      <w:tr w:rsidR="0038367D" w:rsidRPr="00372E39" w14:paraId="29F704DF" w14:textId="77777777" w:rsidTr="0038367D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71FC9A21" w14:textId="018EB19E" w:rsidR="009B4321" w:rsidRPr="00372E39" w:rsidRDefault="009B4321" w:rsidP="009B4321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BAME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2B1CE8A" w14:textId="5559C468" w:rsidR="009B4321" w:rsidRPr="008D5C4F" w:rsidRDefault="00490A2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56047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7A4D42FF" w14:textId="29AF95D4" w:rsidR="009B4321" w:rsidRPr="008D5C4F" w:rsidRDefault="009B432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99%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</w:tcPr>
          <w:p w14:paraId="011019B1" w14:textId="2FA1D319" w:rsidR="009B4321" w:rsidRPr="008D5C4F" w:rsidRDefault="00490A2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27654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61B658D1" w14:textId="30472D4F" w:rsidR="009B4321" w:rsidRPr="008D5C4F" w:rsidRDefault="009B432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4</w:t>
            </w:r>
            <w:r w:rsidR="00490A25">
              <w:rPr>
                <w:iCs/>
              </w:rPr>
              <w:t>9</w:t>
            </w:r>
            <w:r w:rsidRPr="0038367D">
              <w:rPr>
                <w:iCs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B7A28A3" w14:textId="5DA14BC3" w:rsidR="009B4321" w:rsidRPr="008D5C4F" w:rsidRDefault="00490A2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8386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0875CAF0" w14:textId="4471D85E" w:rsidR="009B4321" w:rsidRPr="008D5C4F" w:rsidRDefault="00490A2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30</w:t>
            </w:r>
            <w:r w:rsidR="009B4321" w:rsidRPr="0038367D">
              <w:rPr>
                <w:iCs/>
              </w:rPr>
              <w:t>%</w:t>
            </w:r>
          </w:p>
        </w:tc>
      </w:tr>
      <w:tr w:rsidR="0038367D" w:rsidRPr="00372E39" w14:paraId="3902B286" w14:textId="77777777" w:rsidTr="0038367D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0482B4E2" w14:textId="7E7ADA9F" w:rsidR="008965D5" w:rsidRPr="00372E39" w:rsidRDefault="008965D5" w:rsidP="008965D5">
            <w:pPr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561FBB9" w14:textId="21941200" w:rsidR="008965D5" w:rsidRPr="008D5C4F" w:rsidRDefault="00490A2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14275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3B02B5D5" w14:textId="77777777" w:rsidR="008965D5" w:rsidRPr="008D5C4F" w:rsidRDefault="008965D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</w:tcPr>
          <w:p w14:paraId="72068D1C" w14:textId="1DEAB139" w:rsidR="008965D5" w:rsidRPr="008D5C4F" w:rsidRDefault="00490A2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8381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0060581F" w14:textId="3426C447" w:rsidR="008965D5" w:rsidRPr="008D5C4F" w:rsidRDefault="00490A2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59%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B2154F0" w14:textId="194ED4C8" w:rsidR="008965D5" w:rsidRPr="008D5C4F" w:rsidRDefault="00490A2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1457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18C42D18" w14:textId="696DC1D6" w:rsidR="008965D5" w:rsidRPr="008D5C4F" w:rsidRDefault="00490A2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17%</w:t>
            </w:r>
          </w:p>
        </w:tc>
      </w:tr>
      <w:tr w:rsidR="0038367D" w:rsidRPr="00372E39" w14:paraId="7337C3E4" w14:textId="77777777" w:rsidTr="0038367D">
        <w:trPr>
          <w:trHeight w:val="270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37878DD8" w14:textId="77777777" w:rsidR="009B4321" w:rsidRPr="00372E39" w:rsidRDefault="009B4321" w:rsidP="009B4321">
            <w:pPr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6595A74" w14:textId="686880F5" w:rsidR="009B4321" w:rsidRPr="008D5C4F" w:rsidRDefault="009B432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7</w:t>
            </w:r>
            <w:r w:rsidR="00490A25">
              <w:t>1085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0CEFFCD2" w14:textId="6ED1D00D" w:rsidR="009B4321" w:rsidRPr="008D5C4F" w:rsidRDefault="009B432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D8E4BC"/>
            <w:noWrap/>
            <w:vAlign w:val="center"/>
          </w:tcPr>
          <w:p w14:paraId="6DC2AE3F" w14:textId="299856AB" w:rsidR="009B4321" w:rsidRPr="008D5C4F" w:rsidRDefault="009B432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36</w:t>
            </w:r>
            <w:r w:rsidR="00490A25">
              <w:t>460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60A39C4C" w14:textId="1A35B660" w:rsidR="009B4321" w:rsidRPr="008D5C4F" w:rsidRDefault="00490A2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51</w:t>
            </w:r>
            <w:r w:rsidR="009B4321" w:rsidRPr="0038367D">
              <w:rPr>
                <w:iCs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FB001B9" w14:textId="27E97636" w:rsidR="009B4321" w:rsidRPr="008D5C4F" w:rsidRDefault="00490A2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9967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1E3F088D" w14:textId="6A1D0854" w:rsidR="009B4321" w:rsidRPr="008D5C4F" w:rsidRDefault="00490A2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27</w:t>
            </w:r>
            <w:r w:rsidR="009B4321" w:rsidRPr="0038367D">
              <w:rPr>
                <w:iCs/>
              </w:rPr>
              <w:t>%</w:t>
            </w:r>
          </w:p>
        </w:tc>
      </w:tr>
      <w:tr w:rsidR="0038367D" w:rsidRPr="00372E39" w14:paraId="4B8A25E6" w14:textId="77777777" w:rsidTr="0038367D">
        <w:trPr>
          <w:trHeight w:val="270"/>
          <w:jc w:val="center"/>
        </w:trPr>
        <w:tc>
          <w:tcPr>
            <w:tcW w:w="11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3D62E449" w14:textId="77777777" w:rsidR="00C25161" w:rsidRPr="00372E39" w:rsidRDefault="00C25161" w:rsidP="005D479E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372E39">
              <w:rPr>
                <w:rFonts w:eastAsia="Times New Roman"/>
                <w:bCs/>
                <w:color w:val="000000"/>
                <w:lang w:eastAsia="en-GB"/>
              </w:rPr>
              <w:t>Research Postgraduate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14:paraId="15DC9213" w14:textId="77777777" w:rsidR="00C25161" w:rsidRPr="008D5C4F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49DC964E" w14:textId="77777777" w:rsidR="00C25161" w:rsidRPr="008D5C4F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14:paraId="2E7EF90A" w14:textId="77777777" w:rsidR="00C25161" w:rsidRPr="008D5C4F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5824D224" w14:textId="77777777" w:rsidR="00C25161" w:rsidRPr="008D5C4F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14:paraId="179EA34B" w14:textId="77777777" w:rsidR="00C25161" w:rsidRPr="008D5C4F" w:rsidRDefault="00C25161">
            <w:pPr>
              <w:jc w:val="center"/>
              <w:rPr>
                <w:rFonts w:eastAsia="Times New Roman"/>
                <w:color w:val="000000"/>
                <w:highlight w:val="yellow"/>
                <w:lang w:eastAsia="en-GB"/>
              </w:rPr>
            </w:pP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3BEB4385" w14:textId="77777777" w:rsidR="00C25161" w:rsidRPr="008D5C4F" w:rsidRDefault="00C25161">
            <w:pPr>
              <w:jc w:val="center"/>
              <w:rPr>
                <w:rFonts w:eastAsia="Times New Roman"/>
                <w:color w:val="000000"/>
                <w:highlight w:val="yellow"/>
                <w:lang w:eastAsia="en-GB"/>
              </w:rPr>
            </w:pPr>
          </w:p>
        </w:tc>
      </w:tr>
      <w:tr w:rsidR="0038367D" w:rsidRPr="00372E39" w14:paraId="2955A07B" w14:textId="77777777" w:rsidTr="0038367D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0DDCC791" w14:textId="163D10E5" w:rsidR="009B4321" w:rsidRPr="00372E39" w:rsidRDefault="009B4321" w:rsidP="009B4321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White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69E0C570" w14:textId="77D4F432" w:rsidR="009B4321" w:rsidRPr="008D5C4F" w:rsidRDefault="00490A2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t>259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6F0349A1" w14:textId="5667642B" w:rsidR="009B4321" w:rsidRPr="008D5C4F" w:rsidRDefault="00490A2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7</w:t>
            </w:r>
            <w:r w:rsidR="009B4321" w:rsidRPr="0038367D">
              <w:rPr>
                <w:iCs/>
              </w:rPr>
              <w:t>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6C2C8D90" w14:textId="1749D7C6" w:rsidR="009B4321" w:rsidRPr="008D5C4F" w:rsidRDefault="009B432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2</w:t>
            </w:r>
            <w:r w:rsidR="00490A25"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043FB2B2" w14:textId="7685869C" w:rsidR="009B4321" w:rsidRPr="008D5C4F" w:rsidRDefault="00490A2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8</w:t>
            </w:r>
            <w:r w:rsidR="009B4321" w:rsidRPr="0038367D">
              <w:rPr>
                <w:iCs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1AB70100" w14:textId="791088A3" w:rsidR="009B4321" w:rsidRPr="008D5C4F" w:rsidRDefault="009B432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</w:t>
            </w:r>
            <w:r w:rsidR="00490A25">
              <w:t>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79AE2886" w14:textId="6B61D3FF" w:rsidR="009B4321" w:rsidRPr="008D5C4F" w:rsidRDefault="009B432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50%</w:t>
            </w:r>
          </w:p>
        </w:tc>
      </w:tr>
      <w:tr w:rsidR="0038367D" w:rsidRPr="00372E39" w14:paraId="6E4DE1C6" w14:textId="77777777" w:rsidTr="0038367D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54FA55A4" w14:textId="6F94A14D" w:rsidR="009B4321" w:rsidRPr="00372E39" w:rsidRDefault="009B4321" w:rsidP="009B4321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BAME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22B44EF2" w14:textId="347611E1" w:rsidR="009B4321" w:rsidRPr="008D5C4F" w:rsidRDefault="00490A2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3542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7A454FA2" w14:textId="6DA4C314" w:rsidR="009B4321" w:rsidRPr="008D5C4F" w:rsidRDefault="009B432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9</w:t>
            </w:r>
            <w:r w:rsidR="00490A25">
              <w:rPr>
                <w:iCs/>
              </w:rPr>
              <w:t>3</w:t>
            </w:r>
            <w:r w:rsidRPr="0038367D">
              <w:rPr>
                <w:iCs/>
              </w:rPr>
              <w:t>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500D031F" w14:textId="4BA23AD6" w:rsidR="009B4321" w:rsidRPr="008D5C4F" w:rsidRDefault="00490A2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356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1E3D8D1D" w14:textId="14551989" w:rsidR="009B4321" w:rsidRPr="008D5C4F" w:rsidRDefault="009B432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1</w:t>
            </w:r>
            <w:r w:rsidR="00490A25">
              <w:rPr>
                <w:iCs/>
              </w:rPr>
              <w:t>0</w:t>
            </w:r>
            <w:r w:rsidRPr="0038367D">
              <w:rPr>
                <w:iCs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3A5B44A3" w14:textId="698459D2" w:rsidR="009B4321" w:rsidRPr="008D5C4F" w:rsidRDefault="00490A2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235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5A64F668" w14:textId="070FD66F" w:rsidR="009B4321" w:rsidRPr="008D5C4F" w:rsidRDefault="009B432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</w:t>
            </w:r>
            <w:r w:rsidR="00490A25">
              <w:rPr>
                <w:iCs/>
              </w:rPr>
              <w:t>6</w:t>
            </w:r>
            <w:r w:rsidRPr="0038367D">
              <w:rPr>
                <w:iCs/>
              </w:rPr>
              <w:t>%</w:t>
            </w:r>
          </w:p>
        </w:tc>
      </w:tr>
      <w:tr w:rsidR="0038367D" w:rsidRPr="00372E39" w14:paraId="44707531" w14:textId="77777777" w:rsidTr="0038367D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3CDB5BA5" w14:textId="0A7118E6" w:rsidR="009B4321" w:rsidRPr="00372E39" w:rsidRDefault="009B4321" w:rsidP="009B4321">
            <w:pPr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4657A660" w14:textId="76AA1F3C" w:rsidR="009B4321" w:rsidRPr="008D5C4F" w:rsidRDefault="009B432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1</w:t>
            </w:r>
            <w:r w:rsidR="00D5100C">
              <w:t>174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2B969E1F" w14:textId="022779F0" w:rsidR="009B4321" w:rsidRPr="008D5C4F" w:rsidRDefault="009B432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4C3CDEA8" w14:textId="14BA5300" w:rsidR="009B4321" w:rsidRPr="008D5C4F" w:rsidRDefault="00D5100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377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5636B33D" w14:textId="6779D33A" w:rsidR="009B4321" w:rsidRPr="008D5C4F" w:rsidRDefault="00D5100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32</w:t>
            </w:r>
            <w:r w:rsidR="009B4321" w:rsidRPr="0038367D">
              <w:rPr>
                <w:iCs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0B870DB2" w14:textId="3F776001" w:rsidR="009B4321" w:rsidRPr="008D5C4F" w:rsidRDefault="00D5100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238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572513AB" w14:textId="750BA9AE" w:rsidR="009B4321" w:rsidRPr="008D5C4F" w:rsidRDefault="009B432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</w:t>
            </w:r>
            <w:r w:rsidR="00D5100C">
              <w:rPr>
                <w:iCs/>
              </w:rPr>
              <w:t>3</w:t>
            </w:r>
            <w:r w:rsidRPr="0038367D">
              <w:rPr>
                <w:iCs/>
              </w:rPr>
              <w:t>%</w:t>
            </w:r>
          </w:p>
        </w:tc>
      </w:tr>
      <w:tr w:rsidR="0038367D" w:rsidRPr="00372E39" w14:paraId="094C3B29" w14:textId="77777777" w:rsidTr="0038367D">
        <w:trPr>
          <w:trHeight w:val="270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294CAC1F" w14:textId="77777777" w:rsidR="009B4321" w:rsidRPr="00372E39" w:rsidRDefault="009B4321" w:rsidP="009B4321">
            <w:pPr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7D73FA7F" w14:textId="5BB613D0" w:rsidR="009B4321" w:rsidRPr="008D5C4F" w:rsidRDefault="009B432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t>4</w:t>
            </w:r>
            <w:r w:rsidR="00D5100C">
              <w:t>975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655DE726" w14:textId="3F7D9F5D" w:rsidR="009B4321" w:rsidRPr="008D5C4F" w:rsidRDefault="009B432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5E799750" w14:textId="20880CEF" w:rsidR="009B4321" w:rsidRPr="008D5C4F" w:rsidRDefault="00D5100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753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79AEB139" w14:textId="799F6881" w:rsidR="009B4321" w:rsidRPr="008D5C4F" w:rsidRDefault="00D5100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15</w:t>
            </w:r>
            <w:r w:rsidR="009B4321" w:rsidRPr="0038367D">
              <w:rPr>
                <w:iCs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3DD1DDC1" w14:textId="2DD204CE" w:rsidR="009B4321" w:rsidRPr="008D5C4F" w:rsidRDefault="00D5100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483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37350D4E" w14:textId="7820D250" w:rsidR="009B4321" w:rsidRPr="008D5C4F" w:rsidRDefault="009B432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</w:t>
            </w:r>
            <w:r w:rsidR="00D5100C">
              <w:rPr>
                <w:iCs/>
              </w:rPr>
              <w:t>4</w:t>
            </w:r>
            <w:r w:rsidRPr="0038367D">
              <w:rPr>
                <w:iCs/>
              </w:rPr>
              <w:t>%</w:t>
            </w:r>
          </w:p>
        </w:tc>
      </w:tr>
    </w:tbl>
    <w:p w14:paraId="2B4B2FC9" w14:textId="77777777" w:rsidR="000E4332" w:rsidRDefault="001C7D57" w:rsidP="000D59C3">
      <w:pPr>
        <w:spacing w:line="360" w:lineRule="auto"/>
        <w:rPr>
          <w:b/>
        </w:rPr>
      </w:pPr>
      <w:r>
        <w:rPr>
          <w:i/>
        </w:rPr>
        <w:br/>
      </w:r>
    </w:p>
    <w:p w14:paraId="69831D8B" w14:textId="77777777" w:rsidR="000E4332" w:rsidRDefault="000E4332">
      <w:pPr>
        <w:spacing w:after="200"/>
        <w:rPr>
          <w:b/>
        </w:rPr>
      </w:pPr>
      <w:r>
        <w:rPr>
          <w:b/>
        </w:rPr>
        <w:br w:type="page"/>
      </w:r>
    </w:p>
    <w:p w14:paraId="44025A05" w14:textId="7E74FFB7" w:rsidR="002270A3" w:rsidRPr="000D59C3" w:rsidRDefault="002270A3" w:rsidP="000D59C3">
      <w:pPr>
        <w:spacing w:line="360" w:lineRule="auto"/>
        <w:rPr>
          <w:b/>
        </w:rPr>
      </w:pPr>
      <w:r w:rsidRPr="000D59C3">
        <w:rPr>
          <w:b/>
        </w:rPr>
        <w:lastRenderedPageBreak/>
        <w:t>Commentary</w:t>
      </w:r>
    </w:p>
    <w:p w14:paraId="085E6AD9" w14:textId="77777777" w:rsidR="00BC6C5B" w:rsidRDefault="00BC6C5B" w:rsidP="009216CB">
      <w:pPr>
        <w:spacing w:line="360" w:lineRule="auto"/>
        <w:rPr>
          <w:rFonts w:eastAsia="BatangChe"/>
        </w:rPr>
      </w:pPr>
    </w:p>
    <w:p w14:paraId="310A26DA" w14:textId="178852A4" w:rsidR="009216CB" w:rsidRDefault="009216CB" w:rsidP="007A139B">
      <w:pPr>
        <w:spacing w:after="120" w:line="360" w:lineRule="auto"/>
        <w:rPr>
          <w:rFonts w:eastAsia="BatangChe"/>
        </w:rPr>
      </w:pPr>
      <w:r w:rsidRPr="00C167B2">
        <w:rPr>
          <w:rFonts w:eastAsia="BatangChe"/>
        </w:rPr>
        <w:t xml:space="preserve">Undergraduate- </w:t>
      </w:r>
      <w:r w:rsidR="0061439C">
        <w:rPr>
          <w:rFonts w:eastAsia="BatangChe"/>
        </w:rPr>
        <w:t>For</w:t>
      </w:r>
      <w:r>
        <w:rPr>
          <w:rFonts w:eastAsia="BatangChe"/>
        </w:rPr>
        <w:t xml:space="preserve"> Home applicants with known ethnicity, 7</w:t>
      </w:r>
      <w:r w:rsidR="00EB1918">
        <w:rPr>
          <w:rFonts w:eastAsia="BatangChe"/>
        </w:rPr>
        <w:t>2</w:t>
      </w:r>
      <w:r>
        <w:rPr>
          <w:rFonts w:eastAsia="BatangChe"/>
        </w:rPr>
        <w:t>% were White</w:t>
      </w:r>
      <w:r w:rsidR="00EB1918">
        <w:rPr>
          <w:rFonts w:eastAsia="BatangChe"/>
        </w:rPr>
        <w:t xml:space="preserve">. There is a significantly </w:t>
      </w:r>
      <w:r>
        <w:rPr>
          <w:rFonts w:eastAsia="BatangChe"/>
        </w:rPr>
        <w:t xml:space="preserve">higher offer rate for White applicants </w:t>
      </w:r>
      <w:r w:rsidR="00EB1918">
        <w:rPr>
          <w:rFonts w:eastAsia="BatangChe"/>
        </w:rPr>
        <w:t>compared to</w:t>
      </w:r>
      <w:r>
        <w:rPr>
          <w:rFonts w:eastAsia="BatangChe"/>
        </w:rPr>
        <w:t xml:space="preserve"> Black, Asian or minority ethnic applicants (71% compared with 5</w:t>
      </w:r>
      <w:r w:rsidR="00EB1918">
        <w:rPr>
          <w:rFonts w:eastAsia="BatangChe"/>
        </w:rPr>
        <w:t>1</w:t>
      </w:r>
      <w:r>
        <w:rPr>
          <w:rFonts w:eastAsia="BatangChe"/>
        </w:rPr>
        <w:t xml:space="preserve">%) </w:t>
      </w:r>
      <w:r w:rsidR="00EB1918">
        <w:rPr>
          <w:rFonts w:eastAsia="BatangChe"/>
        </w:rPr>
        <w:t>although there is considerable variation across the different groups that make up the BAME aggregate’. A</w:t>
      </w:r>
      <w:r>
        <w:rPr>
          <w:rFonts w:eastAsia="BatangChe"/>
        </w:rPr>
        <w:t>cceptance rates</w:t>
      </w:r>
      <w:r w:rsidR="00EB1918">
        <w:rPr>
          <w:rFonts w:eastAsia="BatangChe"/>
        </w:rPr>
        <w:t xml:space="preserve"> are similar</w:t>
      </w:r>
      <w:r>
        <w:rPr>
          <w:rFonts w:eastAsia="BatangChe"/>
        </w:rPr>
        <w:t xml:space="preserve"> between the two groups (2</w:t>
      </w:r>
      <w:r w:rsidR="00EB1918">
        <w:rPr>
          <w:rFonts w:eastAsia="BatangChe"/>
        </w:rPr>
        <w:t>4</w:t>
      </w:r>
      <w:r>
        <w:rPr>
          <w:rFonts w:eastAsia="BatangChe"/>
        </w:rPr>
        <w:t>% and 2</w:t>
      </w:r>
      <w:r w:rsidR="00EB1918">
        <w:rPr>
          <w:rFonts w:eastAsia="BatangChe"/>
        </w:rPr>
        <w:t>3</w:t>
      </w:r>
      <w:r>
        <w:rPr>
          <w:rFonts w:eastAsia="BatangChe"/>
        </w:rPr>
        <w:t>% respectively). For EU applicants</w:t>
      </w:r>
      <w:r w:rsidR="00EB1918">
        <w:rPr>
          <w:rFonts w:eastAsia="BatangChe"/>
        </w:rPr>
        <w:t xml:space="preserve">, some 60% have unknown ethnicity. Where </w:t>
      </w:r>
      <w:r>
        <w:rPr>
          <w:rFonts w:eastAsia="BatangChe"/>
        </w:rPr>
        <w:t>ethnicity</w:t>
      </w:r>
      <w:r w:rsidR="00EB1918">
        <w:rPr>
          <w:rFonts w:eastAsia="BatangChe"/>
        </w:rPr>
        <w:t xml:space="preserve"> is known</w:t>
      </w:r>
      <w:r>
        <w:rPr>
          <w:rFonts w:eastAsia="BatangChe"/>
        </w:rPr>
        <w:t xml:space="preserve">, </w:t>
      </w:r>
      <w:r w:rsidR="00EB1918">
        <w:rPr>
          <w:rFonts w:eastAsia="BatangChe"/>
        </w:rPr>
        <w:t>49</w:t>
      </w:r>
      <w:r>
        <w:rPr>
          <w:rFonts w:eastAsia="BatangChe"/>
        </w:rPr>
        <w:t>% were White</w:t>
      </w:r>
      <w:r w:rsidR="00EB1918">
        <w:rPr>
          <w:rFonts w:eastAsia="BatangChe"/>
        </w:rPr>
        <w:t>. O</w:t>
      </w:r>
      <w:r>
        <w:rPr>
          <w:rFonts w:eastAsia="BatangChe"/>
        </w:rPr>
        <w:t xml:space="preserve">ffer rates </w:t>
      </w:r>
      <w:r w:rsidR="00EB1918">
        <w:rPr>
          <w:rFonts w:eastAsia="BatangChe"/>
        </w:rPr>
        <w:t xml:space="preserve">are again </w:t>
      </w:r>
      <w:r>
        <w:rPr>
          <w:rFonts w:eastAsia="BatangChe"/>
        </w:rPr>
        <w:t>higher for White students (</w:t>
      </w:r>
      <w:r w:rsidR="00EB1918">
        <w:rPr>
          <w:rFonts w:eastAsia="BatangChe"/>
        </w:rPr>
        <w:t>5</w:t>
      </w:r>
      <w:r>
        <w:rPr>
          <w:rFonts w:eastAsia="BatangChe"/>
        </w:rPr>
        <w:t xml:space="preserve">5% compared with </w:t>
      </w:r>
      <w:r w:rsidR="00EB1918">
        <w:rPr>
          <w:rFonts w:eastAsia="BatangChe"/>
        </w:rPr>
        <w:t>35</w:t>
      </w:r>
      <w:r>
        <w:rPr>
          <w:rFonts w:eastAsia="BatangChe"/>
        </w:rPr>
        <w:t xml:space="preserve">%) </w:t>
      </w:r>
      <w:r w:rsidR="00D17667">
        <w:rPr>
          <w:rFonts w:eastAsia="BatangChe"/>
        </w:rPr>
        <w:t>although</w:t>
      </w:r>
      <w:r>
        <w:rPr>
          <w:rFonts w:eastAsia="BatangChe"/>
        </w:rPr>
        <w:t xml:space="preserve"> acceptance rates </w:t>
      </w:r>
      <w:r w:rsidR="00D17667">
        <w:rPr>
          <w:rFonts w:eastAsia="BatangChe"/>
        </w:rPr>
        <w:t>are higher for Black, Asian or minority ethnic applicants</w:t>
      </w:r>
      <w:r>
        <w:rPr>
          <w:rFonts w:eastAsia="BatangChe"/>
        </w:rPr>
        <w:t xml:space="preserve"> (2</w:t>
      </w:r>
      <w:r w:rsidR="00D17667">
        <w:rPr>
          <w:rFonts w:eastAsia="BatangChe"/>
        </w:rPr>
        <w:t>6</w:t>
      </w:r>
      <w:r>
        <w:rPr>
          <w:rFonts w:eastAsia="BatangChe"/>
        </w:rPr>
        <w:t xml:space="preserve">% </w:t>
      </w:r>
      <w:r w:rsidR="00D17667">
        <w:rPr>
          <w:rFonts w:eastAsia="BatangChe"/>
        </w:rPr>
        <w:t>compared to</w:t>
      </w:r>
      <w:r>
        <w:rPr>
          <w:rFonts w:eastAsia="BatangChe"/>
        </w:rPr>
        <w:t xml:space="preserve"> 2</w:t>
      </w:r>
      <w:r w:rsidR="00D17667">
        <w:rPr>
          <w:rFonts w:eastAsia="BatangChe"/>
        </w:rPr>
        <w:t>0</w:t>
      </w:r>
      <w:r>
        <w:rPr>
          <w:rFonts w:eastAsia="BatangChe"/>
        </w:rPr>
        <w:t xml:space="preserve">%). Figures are provided for Overseas students, but only </w:t>
      </w:r>
      <w:r w:rsidR="00D17667">
        <w:rPr>
          <w:rFonts w:eastAsia="BatangChe"/>
        </w:rPr>
        <w:t>375 from a total of 16,395</w:t>
      </w:r>
      <w:r>
        <w:rPr>
          <w:rFonts w:eastAsia="BatangChe"/>
        </w:rPr>
        <w:t xml:space="preserve"> applicants</w:t>
      </w:r>
      <w:r w:rsidR="00D17667">
        <w:rPr>
          <w:rFonts w:eastAsia="BatangChe"/>
        </w:rPr>
        <w:t xml:space="preserve"> (2%)</w:t>
      </w:r>
      <w:r>
        <w:rPr>
          <w:rFonts w:eastAsia="BatangChe"/>
        </w:rPr>
        <w:t xml:space="preserve"> disclosed their ethnicit</w:t>
      </w:r>
      <w:r w:rsidR="00D17667">
        <w:rPr>
          <w:rFonts w:eastAsia="BatangChe"/>
        </w:rPr>
        <w:t>y</w:t>
      </w:r>
      <w:r>
        <w:rPr>
          <w:rFonts w:eastAsia="BatangChe"/>
        </w:rPr>
        <w:t xml:space="preserve">. </w:t>
      </w:r>
    </w:p>
    <w:p w14:paraId="148C5B41" w14:textId="1B9F6A9A" w:rsidR="009216CB" w:rsidRDefault="009216CB" w:rsidP="007A139B">
      <w:pPr>
        <w:spacing w:after="120" w:line="360" w:lineRule="auto"/>
        <w:rPr>
          <w:rFonts w:eastAsia="BatangChe"/>
        </w:rPr>
      </w:pPr>
      <w:r w:rsidRPr="00C167B2">
        <w:rPr>
          <w:rFonts w:eastAsia="BatangChe"/>
        </w:rPr>
        <w:t>Taught Postgraduate</w:t>
      </w:r>
      <w:r w:rsidR="0061439C">
        <w:rPr>
          <w:rFonts w:eastAsia="BatangChe"/>
        </w:rPr>
        <w:t>- For</w:t>
      </w:r>
      <w:r>
        <w:rPr>
          <w:rFonts w:eastAsia="BatangChe"/>
        </w:rPr>
        <w:t xml:space="preserve"> Home applicants</w:t>
      </w:r>
      <w:r w:rsidR="00EE65E7">
        <w:rPr>
          <w:rFonts w:eastAsia="BatangChe"/>
        </w:rPr>
        <w:t>, 14% had no recorded ethnicity. Of those</w:t>
      </w:r>
      <w:r>
        <w:rPr>
          <w:rFonts w:eastAsia="BatangChe"/>
        </w:rPr>
        <w:t xml:space="preserve"> with known ethnicity, 76% were White. Offer rates were higher for White applicants than for Black, Asian or minority ethnic applicants (7</w:t>
      </w:r>
      <w:r w:rsidR="00F53062">
        <w:rPr>
          <w:rFonts w:eastAsia="BatangChe"/>
        </w:rPr>
        <w:t>8</w:t>
      </w:r>
      <w:r>
        <w:rPr>
          <w:rFonts w:eastAsia="BatangChe"/>
        </w:rPr>
        <w:t>% compared with 6</w:t>
      </w:r>
      <w:r w:rsidR="00F53062">
        <w:rPr>
          <w:rFonts w:eastAsia="BatangChe"/>
        </w:rPr>
        <w:t>1</w:t>
      </w:r>
      <w:r>
        <w:rPr>
          <w:rFonts w:eastAsia="BatangChe"/>
        </w:rPr>
        <w:t>%), as were acceptance rates (7</w:t>
      </w:r>
      <w:r w:rsidR="00F53062">
        <w:rPr>
          <w:rFonts w:eastAsia="BatangChe"/>
        </w:rPr>
        <w:t>4</w:t>
      </w:r>
      <w:r>
        <w:rPr>
          <w:rFonts w:eastAsia="BatangChe"/>
        </w:rPr>
        <w:t>% compared with 6</w:t>
      </w:r>
      <w:r w:rsidR="00F53062">
        <w:rPr>
          <w:rFonts w:eastAsia="BatangChe"/>
        </w:rPr>
        <w:t>6</w:t>
      </w:r>
      <w:r>
        <w:rPr>
          <w:rFonts w:eastAsia="BatangChe"/>
        </w:rPr>
        <w:t>%). Of EU applicants</w:t>
      </w:r>
      <w:r w:rsidR="00F53062">
        <w:rPr>
          <w:rFonts w:eastAsia="BatangChe"/>
        </w:rPr>
        <w:t>, 30% did not disclose their ethnicity on application. Of those</w:t>
      </w:r>
      <w:r>
        <w:rPr>
          <w:rFonts w:eastAsia="BatangChe"/>
        </w:rPr>
        <w:t xml:space="preserve"> with known ethnicity, </w:t>
      </w:r>
      <w:r w:rsidR="00F53062">
        <w:rPr>
          <w:rFonts w:eastAsia="BatangChe"/>
        </w:rPr>
        <w:t>77</w:t>
      </w:r>
      <w:r>
        <w:rPr>
          <w:rFonts w:eastAsia="BatangChe"/>
        </w:rPr>
        <w:t>% were White</w:t>
      </w:r>
      <w:r w:rsidR="00F53062">
        <w:rPr>
          <w:rFonts w:eastAsia="BatangChe"/>
        </w:rPr>
        <w:t xml:space="preserve"> and that group benefitted from a higher offer rate (59% to 47%)</w:t>
      </w:r>
      <w:r>
        <w:rPr>
          <w:rFonts w:eastAsia="BatangChe"/>
        </w:rPr>
        <w:t xml:space="preserve"> </w:t>
      </w:r>
      <w:r w:rsidR="00F53062">
        <w:rPr>
          <w:rFonts w:eastAsia="BatangChe"/>
        </w:rPr>
        <w:t>with similar</w:t>
      </w:r>
      <w:r>
        <w:rPr>
          <w:rFonts w:eastAsia="BatangChe"/>
        </w:rPr>
        <w:t xml:space="preserve"> acceptance rates for White applicants (</w:t>
      </w:r>
      <w:r w:rsidR="00F53062">
        <w:rPr>
          <w:rFonts w:eastAsia="BatangChe"/>
        </w:rPr>
        <w:t>50</w:t>
      </w:r>
      <w:r>
        <w:rPr>
          <w:rFonts w:eastAsia="BatangChe"/>
        </w:rPr>
        <w:t xml:space="preserve">% compared with </w:t>
      </w:r>
      <w:r w:rsidR="00F53062">
        <w:rPr>
          <w:rFonts w:eastAsia="BatangChe"/>
        </w:rPr>
        <w:t>54</w:t>
      </w:r>
      <w:r>
        <w:rPr>
          <w:rFonts w:eastAsia="BatangChe"/>
        </w:rPr>
        <w:t xml:space="preserve">%). </w:t>
      </w:r>
      <w:r w:rsidR="00F53062">
        <w:rPr>
          <w:rFonts w:eastAsia="BatangChe"/>
        </w:rPr>
        <w:t>Of th</w:t>
      </w:r>
      <w:r w:rsidR="007A139B">
        <w:rPr>
          <w:rFonts w:eastAsia="BatangChe"/>
        </w:rPr>
        <w:t>e 80%</w:t>
      </w:r>
      <w:r w:rsidR="00F53062">
        <w:rPr>
          <w:rFonts w:eastAsia="BatangChe"/>
        </w:rPr>
        <w:t xml:space="preserve"> with known ethnicity, </w:t>
      </w:r>
      <w:r>
        <w:rPr>
          <w:rFonts w:eastAsia="BatangChe"/>
        </w:rPr>
        <w:t>1% of Overseas students were White</w:t>
      </w:r>
      <w:r w:rsidR="007A139B">
        <w:rPr>
          <w:rFonts w:eastAsia="BatangChe"/>
        </w:rPr>
        <w:t xml:space="preserve"> and 99% were Black, Asian or minority ethnic. There were</w:t>
      </w:r>
      <w:r>
        <w:rPr>
          <w:rFonts w:eastAsia="BatangChe"/>
        </w:rPr>
        <w:t xml:space="preserve"> higher offer rates for White applicants (5</w:t>
      </w:r>
      <w:r w:rsidR="00F53062">
        <w:rPr>
          <w:rFonts w:eastAsia="BatangChe"/>
        </w:rPr>
        <w:t>6</w:t>
      </w:r>
      <w:r>
        <w:rPr>
          <w:rFonts w:eastAsia="BatangChe"/>
        </w:rPr>
        <w:t>% compared with 4</w:t>
      </w:r>
      <w:r w:rsidR="00F53062">
        <w:rPr>
          <w:rFonts w:eastAsia="BatangChe"/>
        </w:rPr>
        <w:t>9</w:t>
      </w:r>
      <w:r>
        <w:rPr>
          <w:rFonts w:eastAsia="BatangChe"/>
        </w:rPr>
        <w:t xml:space="preserve">%), but </w:t>
      </w:r>
      <w:r w:rsidR="00A60659">
        <w:rPr>
          <w:rFonts w:eastAsia="BatangChe"/>
        </w:rPr>
        <w:t xml:space="preserve">with </w:t>
      </w:r>
      <w:r w:rsidR="00F53062">
        <w:rPr>
          <w:rFonts w:eastAsia="BatangChe"/>
        </w:rPr>
        <w:t>30</w:t>
      </w:r>
      <w:r>
        <w:rPr>
          <w:rFonts w:eastAsia="BatangChe"/>
        </w:rPr>
        <w:t xml:space="preserve">% acceptance rates for both groups. </w:t>
      </w:r>
    </w:p>
    <w:p w14:paraId="006BBF0D" w14:textId="0E84EBD2" w:rsidR="001B6DB3" w:rsidRPr="007A139B" w:rsidRDefault="009216CB" w:rsidP="000D59C3">
      <w:pPr>
        <w:spacing w:line="360" w:lineRule="auto"/>
      </w:pPr>
      <w:r w:rsidRPr="001B6DB3">
        <w:rPr>
          <w:rFonts w:eastAsia="BatangChe"/>
        </w:rPr>
        <w:t xml:space="preserve">Research Postgraduate- </w:t>
      </w:r>
      <w:r>
        <w:rPr>
          <w:rFonts w:eastAsia="BatangChe"/>
        </w:rPr>
        <w:t xml:space="preserve">For </w:t>
      </w:r>
      <w:r w:rsidR="007A139B">
        <w:rPr>
          <w:rFonts w:eastAsia="BatangChe"/>
        </w:rPr>
        <w:t xml:space="preserve">Home </w:t>
      </w:r>
      <w:r>
        <w:rPr>
          <w:rFonts w:eastAsia="BatangChe"/>
        </w:rPr>
        <w:t>PGR applicants with known ethnicity, 7</w:t>
      </w:r>
      <w:r w:rsidR="007A139B">
        <w:rPr>
          <w:rFonts w:eastAsia="BatangChe"/>
        </w:rPr>
        <w:t>4</w:t>
      </w:r>
      <w:r>
        <w:rPr>
          <w:rFonts w:eastAsia="BatangChe"/>
        </w:rPr>
        <w:t>% were White. Offer rates were higher for White applicants compared with those for Black, Asian and minority ethnic applicants (3</w:t>
      </w:r>
      <w:r w:rsidR="007A139B">
        <w:rPr>
          <w:rFonts w:eastAsia="BatangChe"/>
        </w:rPr>
        <w:t>0</w:t>
      </w:r>
      <w:r>
        <w:rPr>
          <w:rFonts w:eastAsia="BatangChe"/>
        </w:rPr>
        <w:t xml:space="preserve">% compared with </w:t>
      </w:r>
      <w:r w:rsidR="007A139B">
        <w:rPr>
          <w:rFonts w:eastAsia="BatangChe"/>
        </w:rPr>
        <w:t>20</w:t>
      </w:r>
      <w:r>
        <w:rPr>
          <w:rFonts w:eastAsia="BatangChe"/>
        </w:rPr>
        <w:t>%</w:t>
      </w:r>
      <w:r w:rsidR="007A139B">
        <w:rPr>
          <w:rFonts w:eastAsia="BatangChe"/>
        </w:rPr>
        <w:t xml:space="preserve"> - a smaller gap than last year</w:t>
      </w:r>
      <w:r>
        <w:rPr>
          <w:rFonts w:eastAsia="BatangChe"/>
        </w:rPr>
        <w:t>)</w:t>
      </w:r>
      <w:r w:rsidR="007A139B">
        <w:rPr>
          <w:rFonts w:eastAsia="BatangChe"/>
        </w:rPr>
        <w:t>:</w:t>
      </w:r>
      <w:r>
        <w:rPr>
          <w:rFonts w:eastAsia="BatangChe"/>
        </w:rPr>
        <w:t xml:space="preserve"> acceptance rates</w:t>
      </w:r>
      <w:r w:rsidR="007A139B">
        <w:rPr>
          <w:rFonts w:eastAsia="BatangChe"/>
        </w:rPr>
        <w:t xml:space="preserve"> were lower</w:t>
      </w:r>
      <w:r>
        <w:rPr>
          <w:rFonts w:eastAsia="BatangChe"/>
        </w:rPr>
        <w:t xml:space="preserve"> (</w:t>
      </w:r>
      <w:r w:rsidR="007A139B">
        <w:rPr>
          <w:rFonts w:eastAsia="BatangChe"/>
        </w:rPr>
        <w:t>78</w:t>
      </w:r>
      <w:r>
        <w:rPr>
          <w:rFonts w:eastAsia="BatangChe"/>
        </w:rPr>
        <w:t>% compared with 8</w:t>
      </w:r>
      <w:r w:rsidR="007A139B">
        <w:rPr>
          <w:rFonts w:eastAsia="BatangChe"/>
        </w:rPr>
        <w:t>7</w:t>
      </w:r>
      <w:r>
        <w:rPr>
          <w:rFonts w:eastAsia="BatangChe"/>
        </w:rPr>
        <w:t xml:space="preserve">%). Of EU applicants with known ethnicity, </w:t>
      </w:r>
      <w:r w:rsidR="007A139B">
        <w:rPr>
          <w:rFonts w:eastAsia="BatangChe"/>
        </w:rPr>
        <w:t>6</w:t>
      </w:r>
      <w:r>
        <w:rPr>
          <w:rFonts w:eastAsia="BatangChe"/>
        </w:rPr>
        <w:t>9% were White. Offer rates were higher for White students (</w:t>
      </w:r>
      <w:r w:rsidR="007A139B">
        <w:rPr>
          <w:rFonts w:eastAsia="BatangChe"/>
        </w:rPr>
        <w:t>19</w:t>
      </w:r>
      <w:r>
        <w:rPr>
          <w:rFonts w:eastAsia="BatangChe"/>
        </w:rPr>
        <w:t>% compared with 8%) as were acceptance rates (</w:t>
      </w:r>
      <w:r w:rsidR="007A139B">
        <w:rPr>
          <w:rFonts w:eastAsia="BatangChe"/>
        </w:rPr>
        <w:t>72</w:t>
      </w:r>
      <w:r>
        <w:rPr>
          <w:rFonts w:eastAsia="BatangChe"/>
        </w:rPr>
        <w:t xml:space="preserve">% compared with </w:t>
      </w:r>
      <w:r w:rsidR="007A139B">
        <w:rPr>
          <w:rFonts w:eastAsia="BatangChe"/>
        </w:rPr>
        <w:t>5</w:t>
      </w:r>
      <w:r>
        <w:rPr>
          <w:rFonts w:eastAsia="BatangChe"/>
        </w:rPr>
        <w:t>0%)</w:t>
      </w:r>
      <w:r w:rsidR="007A139B">
        <w:rPr>
          <w:rFonts w:eastAsia="BatangChe"/>
        </w:rPr>
        <w:t>. O</w:t>
      </w:r>
      <w:r>
        <w:rPr>
          <w:rFonts w:eastAsia="BatangChe"/>
        </w:rPr>
        <w:t xml:space="preserve">nly </w:t>
      </w:r>
      <w:r w:rsidR="007A139B">
        <w:rPr>
          <w:rFonts w:eastAsia="BatangChe"/>
        </w:rPr>
        <w:t>4</w:t>
      </w:r>
      <w:r>
        <w:rPr>
          <w:rFonts w:eastAsia="BatangChe"/>
        </w:rPr>
        <w:t xml:space="preserve"> Black, Asian and minority ethnic applicants</w:t>
      </w:r>
      <w:r w:rsidR="007A139B">
        <w:rPr>
          <w:rFonts w:eastAsia="BatangChe"/>
        </w:rPr>
        <w:t xml:space="preserve"> eventually </w:t>
      </w:r>
      <w:r>
        <w:rPr>
          <w:rFonts w:eastAsia="BatangChe"/>
        </w:rPr>
        <w:t xml:space="preserve">accepted the offer of a place. </w:t>
      </w:r>
      <w:r w:rsidR="00A179D4">
        <w:rPr>
          <w:rFonts w:eastAsia="BatangChe"/>
        </w:rPr>
        <w:t>7</w:t>
      </w:r>
      <w:r>
        <w:rPr>
          <w:rFonts w:eastAsia="BatangChe"/>
        </w:rPr>
        <w:t>% of Overseas applica</w:t>
      </w:r>
      <w:r w:rsidR="00836327">
        <w:rPr>
          <w:rFonts w:eastAsia="BatangChe"/>
        </w:rPr>
        <w:t>nts were White, although a high</w:t>
      </w:r>
      <w:r>
        <w:rPr>
          <w:rFonts w:eastAsia="BatangChe"/>
        </w:rPr>
        <w:t xml:space="preserve"> proportion of applicants did not disclose their ethnicity. Offer rates were </w:t>
      </w:r>
      <w:r w:rsidR="00A179D4">
        <w:rPr>
          <w:rFonts w:eastAsia="BatangChe"/>
        </w:rPr>
        <w:t>slightly low</w:t>
      </w:r>
      <w:r>
        <w:rPr>
          <w:rFonts w:eastAsia="BatangChe"/>
        </w:rPr>
        <w:t>er for White applicants (</w:t>
      </w:r>
      <w:r w:rsidR="00A179D4">
        <w:rPr>
          <w:rFonts w:eastAsia="BatangChe"/>
        </w:rPr>
        <w:t>8</w:t>
      </w:r>
      <w:r>
        <w:rPr>
          <w:rFonts w:eastAsia="BatangChe"/>
        </w:rPr>
        <w:t>% compared with 1</w:t>
      </w:r>
      <w:r w:rsidR="00A179D4">
        <w:rPr>
          <w:rFonts w:eastAsia="BatangChe"/>
        </w:rPr>
        <w:t>0</w:t>
      </w:r>
      <w:r>
        <w:rPr>
          <w:rFonts w:eastAsia="BatangChe"/>
        </w:rPr>
        <w:t xml:space="preserve">%), </w:t>
      </w:r>
      <w:r w:rsidR="00A179D4">
        <w:rPr>
          <w:rFonts w:eastAsia="BatangChe"/>
        </w:rPr>
        <w:t>as were</w:t>
      </w:r>
      <w:r>
        <w:rPr>
          <w:rFonts w:eastAsia="BatangChe"/>
        </w:rPr>
        <w:t xml:space="preserve"> acceptance rates were lower (50% compared with 6</w:t>
      </w:r>
      <w:r w:rsidR="00A179D4">
        <w:rPr>
          <w:rFonts w:eastAsia="BatangChe"/>
        </w:rPr>
        <w:t>6</w:t>
      </w:r>
      <w:r>
        <w:rPr>
          <w:rFonts w:eastAsia="BatangChe"/>
        </w:rPr>
        <w:t>%).</w:t>
      </w:r>
    </w:p>
    <w:p w14:paraId="62F7ED4C" w14:textId="77777777" w:rsidR="00DF4A8E" w:rsidRDefault="00DF4A8E">
      <w:pPr>
        <w:spacing w:after="200"/>
        <w:rPr>
          <w:rFonts w:eastAsiaTheme="majorEastAsia"/>
          <w:b/>
          <w:bCs/>
          <w:sz w:val="32"/>
          <w:szCs w:val="32"/>
        </w:rPr>
      </w:pPr>
      <w:r>
        <w:br w:type="page"/>
      </w:r>
    </w:p>
    <w:p w14:paraId="561123D2" w14:textId="0E5160B6" w:rsidR="00A94A8A" w:rsidRPr="00237CC8" w:rsidRDefault="00A94A8A" w:rsidP="00237CC8">
      <w:pPr>
        <w:pStyle w:val="Heading2"/>
      </w:pPr>
      <w:bookmarkStart w:id="14" w:name="_Toc62594272"/>
      <w:r w:rsidRPr="00237CC8">
        <w:lastRenderedPageBreak/>
        <w:t>Gender</w:t>
      </w:r>
      <w:bookmarkEnd w:id="14"/>
    </w:p>
    <w:p w14:paraId="6A98229A" w14:textId="4008F134" w:rsidR="00A94A8A" w:rsidRPr="002641A3" w:rsidRDefault="00A94A8A" w:rsidP="000D59C3">
      <w:pPr>
        <w:pStyle w:val="Heading3"/>
      </w:pPr>
      <w:bookmarkStart w:id="15" w:name="_Toc62594273"/>
      <w:r w:rsidRPr="002641A3">
        <w:t>Home</w:t>
      </w:r>
      <w:bookmarkEnd w:id="15"/>
    </w:p>
    <w:tbl>
      <w:tblPr>
        <w:tblW w:w="4371" w:type="pct"/>
        <w:jc w:val="center"/>
        <w:tblLook w:val="04A0" w:firstRow="1" w:lastRow="0" w:firstColumn="1" w:lastColumn="0" w:noHBand="0" w:noVBand="1"/>
        <w:tblCaption w:val="Student Admissions by Age (Home/EU)"/>
        <w:tblDescription w:val="Table showing the percentage and number of home/EU student admissions (Applications, Offers and Acceptances) by Age in 2018-19 and 2019-20 . Undergraduate categories include under 21, 21 or over, Unknown. Taught Postgraduate categories include under 25, 25 or over, Unknown.  Research Postgraduate categories include under 25, 25 or over, Unknown."/>
      </w:tblPr>
      <w:tblGrid>
        <w:gridCol w:w="2738"/>
        <w:gridCol w:w="1542"/>
        <w:gridCol w:w="1146"/>
        <w:gridCol w:w="1454"/>
        <w:gridCol w:w="1784"/>
        <w:gridCol w:w="1070"/>
        <w:gridCol w:w="2585"/>
      </w:tblGrid>
      <w:tr w:rsidR="001B0AA9" w:rsidRPr="00372E39" w14:paraId="5A3CEA75" w14:textId="77777777" w:rsidTr="005D479E">
        <w:trPr>
          <w:trHeight w:val="255"/>
          <w:jc w:val="center"/>
        </w:trPr>
        <w:tc>
          <w:tcPr>
            <w:tcW w:w="111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BB5577" w14:textId="77777777" w:rsidR="001B0AA9" w:rsidRPr="00372E39" w:rsidRDefault="001B0AA9" w:rsidP="005D479E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91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CA77DF" w14:textId="77777777" w:rsidR="001B0AA9" w:rsidRPr="00372E39" w:rsidRDefault="001B0AA9" w:rsidP="005D479E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 w:rsidRPr="00372E39">
              <w:t>Applications</w:t>
            </w:r>
          </w:p>
        </w:tc>
        <w:tc>
          <w:tcPr>
            <w:tcW w:w="1314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655DFC" w14:textId="77777777" w:rsidR="001B0AA9" w:rsidRPr="00372E39" w:rsidRDefault="001B0AA9" w:rsidP="005D479E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 w:rsidRPr="00372E39">
              <w:t>Offers (% indicates the percentage of applicants who were offered a place)</w:t>
            </w:r>
          </w:p>
        </w:tc>
        <w:tc>
          <w:tcPr>
            <w:tcW w:w="1483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D35A53" w14:textId="77777777" w:rsidR="001B0AA9" w:rsidRPr="00372E39" w:rsidRDefault="001B0AA9" w:rsidP="005D479E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 w:rsidRPr="00372E39">
              <w:rPr>
                <w:rFonts w:eastAsia="Times New Roman"/>
                <w:bCs/>
                <w:color w:val="000000"/>
                <w:lang w:eastAsia="en-GB"/>
              </w:rPr>
              <w:t>Acceptances</w:t>
            </w:r>
            <w:r w:rsidRPr="00372E39">
              <w:rPr>
                <w:rFonts w:eastAsia="Times New Roman"/>
                <w:bCs/>
                <w:color w:val="000000"/>
                <w:lang w:eastAsia="en-GB"/>
              </w:rPr>
              <w:br/>
              <w:t>(% indicates the percentage of those offered a place who then accepted)</w:t>
            </w:r>
          </w:p>
        </w:tc>
      </w:tr>
      <w:tr w:rsidR="001B0AA9" w:rsidRPr="00372E39" w14:paraId="365108F0" w14:textId="77777777" w:rsidTr="005D479E">
        <w:trPr>
          <w:trHeight w:val="255"/>
          <w:jc w:val="center"/>
        </w:trPr>
        <w:tc>
          <w:tcPr>
            <w:tcW w:w="1111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DFB6F34" w14:textId="77777777" w:rsidR="001B0AA9" w:rsidRPr="00372E39" w:rsidRDefault="001B0AA9" w:rsidP="005D479E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91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1E622E3" w14:textId="39BD152C" w:rsidR="001B0AA9" w:rsidRPr="00372E39" w:rsidRDefault="00552C74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2021-22</w:t>
            </w:r>
          </w:p>
        </w:tc>
        <w:tc>
          <w:tcPr>
            <w:tcW w:w="1314" w:type="pct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4D54830" w14:textId="6D241862" w:rsidR="001B0AA9" w:rsidRPr="00372E39" w:rsidRDefault="00552C74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2021-22</w:t>
            </w:r>
          </w:p>
        </w:tc>
        <w:tc>
          <w:tcPr>
            <w:tcW w:w="1483" w:type="pct"/>
            <w:gridSpan w:val="2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3F3E98" w14:textId="4BAE24C3" w:rsidR="001B0AA9" w:rsidRPr="00372E39" w:rsidRDefault="00552C74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2021-22</w:t>
            </w:r>
          </w:p>
        </w:tc>
      </w:tr>
      <w:tr w:rsidR="001B0AA9" w:rsidRPr="00372E39" w14:paraId="335F2222" w14:textId="77777777" w:rsidTr="005D479E">
        <w:trPr>
          <w:trHeight w:val="270"/>
          <w:jc w:val="center"/>
        </w:trPr>
        <w:tc>
          <w:tcPr>
            <w:tcW w:w="1111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DD0B01C" w14:textId="77777777" w:rsidR="001B0AA9" w:rsidRPr="00372E39" w:rsidRDefault="001B0AA9" w:rsidP="005D479E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26" w:type="pct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1029B" w14:textId="77777777" w:rsidR="001B0AA9" w:rsidRPr="00372E39" w:rsidRDefault="001B0AA9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465" w:type="pct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CDC563" w14:textId="77777777" w:rsidR="001B0AA9" w:rsidRPr="00372E39" w:rsidRDefault="001B0AA9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590" w:type="pct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089D" w14:textId="77777777" w:rsidR="001B0AA9" w:rsidRPr="00372E39" w:rsidRDefault="001B0AA9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724" w:type="pct"/>
            <w:tcBorders>
              <w:top w:val="dotted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9C91180" w14:textId="77777777" w:rsidR="001B0AA9" w:rsidRPr="00372E39" w:rsidRDefault="001B0AA9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434" w:type="pct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4A9E" w14:textId="77777777" w:rsidR="001B0AA9" w:rsidRPr="00372E39" w:rsidRDefault="001B0AA9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1049" w:type="pct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88778C" w14:textId="77777777" w:rsidR="001B0AA9" w:rsidRPr="00372E39" w:rsidRDefault="001B0AA9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%</w:t>
            </w:r>
          </w:p>
        </w:tc>
      </w:tr>
      <w:tr w:rsidR="001B0AA9" w:rsidRPr="00372E39" w14:paraId="7D955E35" w14:textId="77777777" w:rsidTr="005D479E">
        <w:trPr>
          <w:trHeight w:val="270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63AD37E2" w14:textId="77777777" w:rsidR="001B0AA9" w:rsidRPr="00372E39" w:rsidRDefault="001B0AA9" w:rsidP="005D479E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372E39">
              <w:rPr>
                <w:rFonts w:eastAsia="Times New Roman"/>
                <w:bCs/>
                <w:color w:val="000000"/>
                <w:lang w:eastAsia="en-GB"/>
              </w:rPr>
              <w:t>Undergraduate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0745C886" w14:textId="77777777" w:rsidR="001B0AA9" w:rsidRPr="00372E39" w:rsidRDefault="001B0AA9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1B2A73FB" w14:textId="77777777" w:rsidR="001B0AA9" w:rsidRPr="00372E39" w:rsidRDefault="001B0AA9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46B0199B" w14:textId="77777777" w:rsidR="001B0AA9" w:rsidRPr="00372E39" w:rsidRDefault="001B0AA9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6CD33CB4" w14:textId="77777777" w:rsidR="001B0AA9" w:rsidRPr="00372E39" w:rsidRDefault="001B0AA9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7ECCA6B8" w14:textId="77777777" w:rsidR="001B0AA9" w:rsidRPr="00372E39" w:rsidRDefault="001B0AA9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0C24DF40" w14:textId="77777777" w:rsidR="001B0AA9" w:rsidRPr="00372E39" w:rsidRDefault="001B0AA9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E75A14" w:rsidRPr="00372E39" w14:paraId="542E923B" w14:textId="77777777" w:rsidTr="00BB3EC3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664C0DCA" w14:textId="5E7CFB79" w:rsidR="00E75A14" w:rsidRPr="00372E39" w:rsidRDefault="00E75A14" w:rsidP="00E75A14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Female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EB9E603" w14:textId="26FE8F73" w:rsidR="00E75A14" w:rsidRPr="009C420D" w:rsidRDefault="00E75A14" w:rsidP="00E75A1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9C420D">
              <w:t>28494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0CB9BC96" w14:textId="430A0687" w:rsidR="00E75A14" w:rsidRPr="00DD689C" w:rsidRDefault="00E75A14" w:rsidP="00E75A1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57%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C848282" w14:textId="155BEB46" w:rsidR="00E75A14" w:rsidRPr="00E75A14" w:rsidRDefault="00E75A14" w:rsidP="00E75A1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75A14">
              <w:t>18526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128FA207" w14:textId="59385F23" w:rsidR="00E75A14" w:rsidRPr="00DD689C" w:rsidRDefault="00E75A14" w:rsidP="00E75A1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67%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B479021" w14:textId="25C910CC" w:rsidR="00E75A14" w:rsidRPr="00E75A14" w:rsidRDefault="00E75A14" w:rsidP="00E75A1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75A14">
              <w:t>4556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7371148E" w14:textId="4DD9BADE" w:rsidR="00E75A14" w:rsidRPr="00DD689C" w:rsidRDefault="00E75A14" w:rsidP="00E75A1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</w:t>
            </w:r>
            <w:r>
              <w:rPr>
                <w:iCs/>
              </w:rPr>
              <w:t>5</w:t>
            </w:r>
            <w:r w:rsidRPr="0038367D">
              <w:rPr>
                <w:iCs/>
              </w:rPr>
              <w:t>%</w:t>
            </w:r>
          </w:p>
        </w:tc>
      </w:tr>
      <w:tr w:rsidR="00E75A14" w:rsidRPr="00372E39" w14:paraId="2EC1FE13" w14:textId="77777777" w:rsidTr="00BB3EC3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19ACCB03" w14:textId="0CC60E12" w:rsidR="00E75A14" w:rsidRPr="00372E39" w:rsidRDefault="00E75A14" w:rsidP="00E75A14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Male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4F4E2F2" w14:textId="250427BC" w:rsidR="00E75A14" w:rsidRPr="009C420D" w:rsidRDefault="00E75A14" w:rsidP="00E75A1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9C420D">
              <w:t>21069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11B321E1" w14:textId="643E84C0" w:rsidR="00E75A14" w:rsidRPr="00DD689C" w:rsidRDefault="00E75A14" w:rsidP="00E75A1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43%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0275E8D" w14:textId="5966B476" w:rsidR="00E75A14" w:rsidRPr="00E75A14" w:rsidRDefault="00E75A14" w:rsidP="00E75A1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75A14">
              <w:t>13649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21630856" w14:textId="41265818" w:rsidR="00E75A14" w:rsidRPr="00DD689C" w:rsidRDefault="00E75A14" w:rsidP="00E75A1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64%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F439F29" w14:textId="75928173" w:rsidR="00E75A14" w:rsidRPr="00E75A14" w:rsidRDefault="00E75A14" w:rsidP="00E75A1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75A14">
              <w:t>2937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103DD285" w14:textId="799C05EE" w:rsidR="00E75A14" w:rsidRPr="00DD689C" w:rsidRDefault="00E75A14" w:rsidP="00E75A1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</w:t>
            </w:r>
            <w:r>
              <w:rPr>
                <w:iCs/>
              </w:rPr>
              <w:t>2</w:t>
            </w:r>
            <w:r w:rsidRPr="0038367D">
              <w:rPr>
                <w:iCs/>
              </w:rPr>
              <w:t>%</w:t>
            </w:r>
          </w:p>
        </w:tc>
      </w:tr>
      <w:tr w:rsidR="00E75A14" w:rsidRPr="00372E39" w14:paraId="752A68DC" w14:textId="77777777" w:rsidTr="00BB3EC3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</w:tcPr>
          <w:p w14:paraId="052B76EA" w14:textId="54091486" w:rsidR="00E75A14" w:rsidRDefault="00E75A14" w:rsidP="00E75A14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Other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6F7DAC12" w14:textId="4830314D" w:rsidR="00E75A14" w:rsidRPr="009C420D" w:rsidRDefault="00E75A14" w:rsidP="00E75A14">
            <w:pPr>
              <w:jc w:val="center"/>
              <w:rPr>
                <w:iCs/>
              </w:rPr>
            </w:pPr>
            <w:r w:rsidRPr="009C420D">
              <w:t>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center"/>
          </w:tcPr>
          <w:p w14:paraId="433F302A" w14:textId="2A6CA659" w:rsidR="00E75A14" w:rsidRPr="00DD689C" w:rsidRDefault="00E75A14" w:rsidP="00E75A14">
            <w:pPr>
              <w:jc w:val="center"/>
              <w:rPr>
                <w:iCs/>
              </w:rPr>
            </w:pPr>
            <w:r w:rsidRPr="0038367D">
              <w:rPr>
                <w:iCs/>
              </w:rPr>
              <w:t>0%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6A279E63" w14:textId="511E8016" w:rsidR="00E75A14" w:rsidRPr="00E75A14" w:rsidRDefault="00E75A14" w:rsidP="00E75A14">
            <w:pPr>
              <w:jc w:val="center"/>
              <w:rPr>
                <w:iCs/>
              </w:rPr>
            </w:pPr>
            <w:r w:rsidRPr="00E75A14"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center"/>
          </w:tcPr>
          <w:p w14:paraId="0CF421B9" w14:textId="34BEA4BD" w:rsidR="00E75A14" w:rsidRPr="00DD689C" w:rsidRDefault="00E75A14" w:rsidP="00E75A14">
            <w:pPr>
              <w:jc w:val="center"/>
              <w:rPr>
                <w:iCs/>
              </w:rPr>
            </w:pPr>
            <w:r w:rsidRPr="0038367D">
              <w:rPr>
                <w:iCs/>
              </w:rPr>
              <w:t>100%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0CBE5CF3" w14:textId="285CBC24" w:rsidR="00E75A14" w:rsidRPr="00E75A14" w:rsidRDefault="00E75A14" w:rsidP="00E75A14">
            <w:pPr>
              <w:jc w:val="center"/>
              <w:rPr>
                <w:iCs/>
              </w:rPr>
            </w:pPr>
            <w:r w:rsidRPr="00E75A14">
              <w:t>7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center"/>
          </w:tcPr>
          <w:p w14:paraId="7E00863A" w14:textId="501599FE" w:rsidR="00E75A14" w:rsidRPr="00DD689C" w:rsidRDefault="00E75A14" w:rsidP="00E75A14">
            <w:pPr>
              <w:jc w:val="center"/>
              <w:rPr>
                <w:iCs/>
              </w:rPr>
            </w:pPr>
            <w:r>
              <w:rPr>
                <w:iCs/>
              </w:rPr>
              <w:t>78</w:t>
            </w:r>
            <w:r w:rsidRPr="0038367D">
              <w:rPr>
                <w:iCs/>
              </w:rPr>
              <w:t>%</w:t>
            </w:r>
          </w:p>
        </w:tc>
      </w:tr>
      <w:tr w:rsidR="00E75A14" w:rsidRPr="00372E39" w14:paraId="3C115DC3" w14:textId="77777777" w:rsidTr="00BB3EC3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633CFCDC" w14:textId="77777777" w:rsidR="00E75A14" w:rsidRPr="00372E39" w:rsidRDefault="00E75A14" w:rsidP="00E75A14">
            <w:pPr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5BD7B95" w14:textId="7BE04530" w:rsidR="00E75A14" w:rsidRPr="009C420D" w:rsidRDefault="00E75A14" w:rsidP="00E75A1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9C420D"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413AE00A" w14:textId="136D797E" w:rsidR="00E75A14" w:rsidRPr="00DD689C" w:rsidRDefault="00E75A14" w:rsidP="00E75A1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AB1C278" w14:textId="1A24BB90" w:rsidR="00E75A14" w:rsidRPr="00E75A14" w:rsidRDefault="00E75A14" w:rsidP="00E75A1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75A14"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607E191C" w14:textId="7EEE16D1" w:rsidR="00E75A14" w:rsidRPr="00DD689C" w:rsidRDefault="00E75A14" w:rsidP="00E75A1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09624C1" w14:textId="08AA82C1" w:rsidR="00E75A14" w:rsidRPr="00E75A14" w:rsidRDefault="00E75A14" w:rsidP="00E75A1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75A14"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7B0CFB4B" w14:textId="66C71C45" w:rsidR="00E75A14" w:rsidRPr="00DD689C" w:rsidRDefault="00E75A14" w:rsidP="00E75A1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E75A14" w:rsidRPr="00372E39" w14:paraId="6536B856" w14:textId="77777777" w:rsidTr="00BB3EC3">
        <w:trPr>
          <w:trHeight w:val="270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0146E2E0" w14:textId="77777777" w:rsidR="00E75A14" w:rsidRPr="00372E39" w:rsidRDefault="00E75A14" w:rsidP="00E75A14">
            <w:pPr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77A6778" w14:textId="42E4F299" w:rsidR="00E75A14" w:rsidRPr="009C420D" w:rsidRDefault="00E75A14" w:rsidP="00E75A1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9C420D">
              <w:t>49572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4DE033FF" w14:textId="7F9466DE" w:rsidR="00E75A14" w:rsidRPr="00DD689C" w:rsidRDefault="00E75A14" w:rsidP="00E75A1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D3794F8" w14:textId="39B7F668" w:rsidR="00E75A14" w:rsidRPr="00E75A14" w:rsidRDefault="00E75A14" w:rsidP="00E75A1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75A14">
              <w:t>32184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485AA949" w14:textId="4B9B727D" w:rsidR="00E75A14" w:rsidRPr="00DD689C" w:rsidRDefault="00E75A14" w:rsidP="00E75A1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66%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91D4264" w14:textId="54A5084D" w:rsidR="00E75A14" w:rsidRPr="00E75A14" w:rsidRDefault="00E75A14" w:rsidP="00E75A1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75A14">
              <w:t>7500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5288CD3E" w14:textId="038FC039" w:rsidR="00E75A14" w:rsidRPr="00DD689C" w:rsidRDefault="00E75A14" w:rsidP="00E75A1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</w:t>
            </w:r>
            <w:r>
              <w:rPr>
                <w:iCs/>
              </w:rPr>
              <w:t>3</w:t>
            </w:r>
            <w:r w:rsidRPr="0038367D">
              <w:rPr>
                <w:iCs/>
              </w:rPr>
              <w:t>%</w:t>
            </w:r>
          </w:p>
        </w:tc>
      </w:tr>
      <w:tr w:rsidR="0038367D" w:rsidRPr="00372E39" w14:paraId="342C5547" w14:textId="77777777" w:rsidTr="0038367D">
        <w:trPr>
          <w:trHeight w:val="270"/>
          <w:jc w:val="center"/>
        </w:trPr>
        <w:tc>
          <w:tcPr>
            <w:tcW w:w="11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7F4A9BE5" w14:textId="77777777" w:rsidR="00DD689C" w:rsidRPr="00372E39" w:rsidRDefault="00DD689C" w:rsidP="00DD689C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372E39">
              <w:rPr>
                <w:rFonts w:eastAsia="Times New Roman"/>
                <w:bCs/>
                <w:color w:val="000000"/>
                <w:lang w:eastAsia="en-GB"/>
              </w:rPr>
              <w:t>Taught Postgraduate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6C4BAC88" w14:textId="7B3B50C0" w:rsidR="00DD689C" w:rsidRPr="009C420D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2E26BF7D" w14:textId="2D95CA91" w:rsidR="00DD689C" w:rsidRPr="00DD689C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1F8CEF69" w14:textId="6688D70B" w:rsidR="00DD689C" w:rsidRPr="00E75A14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7CC9502E" w14:textId="2AAEADF2" w:rsidR="00DD689C" w:rsidRPr="00DD689C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5215E806" w14:textId="0A53D471" w:rsidR="00DD689C" w:rsidRPr="00E75A14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2D731D00" w14:textId="4D099704" w:rsidR="00DD689C" w:rsidRPr="00DD689C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E75A14" w:rsidRPr="00372E39" w14:paraId="5D6ADC4E" w14:textId="77777777" w:rsidTr="00C962CD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23D05B30" w14:textId="5A8D3D3E" w:rsidR="00E75A14" w:rsidRPr="00372E39" w:rsidRDefault="00E75A14" w:rsidP="00E75A14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Female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B47047A" w14:textId="21B0F2C1" w:rsidR="00E75A14" w:rsidRPr="009C420D" w:rsidRDefault="00E75A14" w:rsidP="00E75A1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9C420D">
              <w:t>3372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3E836D19" w14:textId="35831835" w:rsidR="00E75A14" w:rsidRPr="00DD689C" w:rsidRDefault="00E75A14" w:rsidP="00E75A1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5</w:t>
            </w:r>
            <w:r>
              <w:rPr>
                <w:iCs/>
              </w:rPr>
              <w:t>9</w:t>
            </w:r>
            <w:r w:rsidRPr="0038367D">
              <w:rPr>
                <w:iCs/>
              </w:rPr>
              <w:t>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14:paraId="52FD3B70" w14:textId="3BAD8733" w:rsidR="00E75A14" w:rsidRPr="00E75A14" w:rsidRDefault="00E75A14" w:rsidP="00E75A1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75A14">
              <w:t>2380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57DE0BFB" w14:textId="3BB3BCF7" w:rsidR="00E75A14" w:rsidRPr="00DD689C" w:rsidRDefault="00E75A14" w:rsidP="00E75A1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72%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C7E8348" w14:textId="5D86FC38" w:rsidR="00E75A14" w:rsidRPr="00E75A14" w:rsidRDefault="00E75A14" w:rsidP="00E75A1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75A14">
              <w:t>1622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1C7F5EF7" w14:textId="4458515C" w:rsidR="00E75A14" w:rsidRPr="00DD689C" w:rsidRDefault="00E75A14" w:rsidP="00E75A1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</w:t>
            </w:r>
            <w:r>
              <w:rPr>
                <w:iCs/>
              </w:rPr>
              <w:t>8</w:t>
            </w:r>
            <w:r w:rsidRPr="0038367D">
              <w:rPr>
                <w:iCs/>
              </w:rPr>
              <w:t>%</w:t>
            </w:r>
          </w:p>
        </w:tc>
      </w:tr>
      <w:tr w:rsidR="00E75A14" w:rsidRPr="00372E39" w14:paraId="06F6D530" w14:textId="77777777" w:rsidTr="00C962CD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67928D7A" w14:textId="1F854246" w:rsidR="00E75A14" w:rsidRPr="00372E39" w:rsidRDefault="00E75A14" w:rsidP="00E75A14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Male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C4A65CC" w14:textId="4DA1DE70" w:rsidR="00E75A14" w:rsidRPr="009C420D" w:rsidRDefault="00E75A14" w:rsidP="00E75A1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9C420D">
              <w:t>2342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4D303334" w14:textId="38892DE1" w:rsidR="00E75A14" w:rsidRPr="00DD689C" w:rsidRDefault="00E75A14" w:rsidP="00E75A1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4</w:t>
            </w:r>
            <w:r>
              <w:rPr>
                <w:iCs/>
              </w:rPr>
              <w:t>1</w:t>
            </w:r>
            <w:r w:rsidRPr="0038367D">
              <w:rPr>
                <w:iCs/>
              </w:rPr>
              <w:t>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14:paraId="4D29218A" w14:textId="2DA36764" w:rsidR="00E75A14" w:rsidRPr="00E75A14" w:rsidRDefault="00E75A14" w:rsidP="00E75A1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75A14">
              <w:t>1678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3DF88832" w14:textId="33933686" w:rsidR="00E75A14" w:rsidRPr="00DD689C" w:rsidRDefault="00E75A14" w:rsidP="00E75A1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68%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28DB092" w14:textId="37A7B4FA" w:rsidR="00E75A14" w:rsidRPr="00E75A14" w:rsidRDefault="00E75A14" w:rsidP="00E75A1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75A14">
              <w:t>1135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10BB92AE" w14:textId="34D5839B" w:rsidR="00E75A14" w:rsidRPr="00DD689C" w:rsidRDefault="00E75A14" w:rsidP="00E75A1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</w:t>
            </w:r>
            <w:r>
              <w:rPr>
                <w:iCs/>
              </w:rPr>
              <w:t>8</w:t>
            </w:r>
            <w:r w:rsidRPr="0038367D">
              <w:rPr>
                <w:iCs/>
              </w:rPr>
              <w:t>%</w:t>
            </w:r>
          </w:p>
        </w:tc>
      </w:tr>
      <w:tr w:rsidR="00E75A14" w:rsidRPr="00372E39" w14:paraId="3B1642AA" w14:textId="77777777" w:rsidTr="00C962CD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</w:tcPr>
          <w:p w14:paraId="3467558E" w14:textId="564C4D85" w:rsidR="00E75A14" w:rsidRDefault="00E75A14" w:rsidP="00E75A14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Other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B49F995" w14:textId="72C8AAE2" w:rsidR="00E75A14" w:rsidRPr="009C420D" w:rsidRDefault="00E75A14" w:rsidP="00E75A14">
            <w:pPr>
              <w:jc w:val="center"/>
              <w:rPr>
                <w:iCs/>
              </w:rPr>
            </w:pPr>
            <w:r w:rsidRPr="009C420D">
              <w:t>35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</w:tcPr>
          <w:p w14:paraId="5FF8B087" w14:textId="212AD0C9" w:rsidR="00E75A14" w:rsidRPr="00DD689C" w:rsidRDefault="00E75A14" w:rsidP="00E75A14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Pr="0038367D">
              <w:rPr>
                <w:iCs/>
              </w:rPr>
              <w:t>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14:paraId="62991E5B" w14:textId="644882F3" w:rsidR="00E75A14" w:rsidRPr="00E75A14" w:rsidRDefault="00E75A14" w:rsidP="00E75A14">
            <w:pPr>
              <w:jc w:val="center"/>
              <w:rPr>
                <w:iCs/>
              </w:rPr>
            </w:pPr>
            <w:r w:rsidRPr="00E75A14">
              <w:t>29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</w:tcPr>
          <w:p w14:paraId="272E77CE" w14:textId="577B4F51" w:rsidR="00E75A14" w:rsidRPr="00DD689C" w:rsidRDefault="00E75A14" w:rsidP="00E75A14">
            <w:pPr>
              <w:jc w:val="center"/>
              <w:rPr>
                <w:iCs/>
              </w:rPr>
            </w:pPr>
            <w:r w:rsidRPr="0038367D">
              <w:rPr>
                <w:iCs/>
              </w:rPr>
              <w:t>72%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CB6DF25" w14:textId="3ECA1803" w:rsidR="00E75A14" w:rsidRPr="00E75A14" w:rsidRDefault="00E75A14" w:rsidP="00E75A14">
            <w:pPr>
              <w:jc w:val="center"/>
              <w:rPr>
                <w:iCs/>
              </w:rPr>
            </w:pPr>
            <w:r w:rsidRPr="00E75A14">
              <w:t>18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</w:tcPr>
          <w:p w14:paraId="4E9B68F4" w14:textId="2C894217" w:rsidR="00E75A14" w:rsidRPr="00DD689C" w:rsidRDefault="00E75A14" w:rsidP="00E75A14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  <w:r w:rsidRPr="0038367D">
              <w:rPr>
                <w:iCs/>
              </w:rPr>
              <w:t>2%</w:t>
            </w:r>
          </w:p>
        </w:tc>
      </w:tr>
      <w:tr w:rsidR="00E75A14" w:rsidRPr="00372E39" w14:paraId="261ABE60" w14:textId="77777777" w:rsidTr="00C962CD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465D50DA" w14:textId="617A9E84" w:rsidR="00E75A14" w:rsidRPr="00372E39" w:rsidRDefault="00E75A14" w:rsidP="00E75A14">
            <w:pPr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4F3A0CD" w14:textId="0A1FEDBA" w:rsidR="00E75A14" w:rsidRPr="009C420D" w:rsidRDefault="00E75A14" w:rsidP="00E75A1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9C420D"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116C97A4" w14:textId="03F3557D" w:rsidR="00E75A14" w:rsidRPr="00DD689C" w:rsidRDefault="00E75A14" w:rsidP="00E75A1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14:paraId="0E0226C7" w14:textId="1374E2D8" w:rsidR="00E75A14" w:rsidRPr="00E75A14" w:rsidRDefault="00E75A14" w:rsidP="00E75A1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75A14">
              <w:t>1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03965C9D" w14:textId="1983F6C8" w:rsidR="00E75A14" w:rsidRPr="00DD689C" w:rsidRDefault="00E75A14" w:rsidP="00E75A1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100%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A6BAEFA" w14:textId="5098114C" w:rsidR="00E75A14" w:rsidRPr="00E75A14" w:rsidRDefault="00E75A14" w:rsidP="00E75A1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75A14">
              <w:t>1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502492A6" w14:textId="4D6E965E" w:rsidR="00E75A14" w:rsidRPr="00DD689C" w:rsidRDefault="00E75A14" w:rsidP="00E75A1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100%</w:t>
            </w:r>
          </w:p>
        </w:tc>
      </w:tr>
      <w:tr w:rsidR="00E75A14" w:rsidRPr="00372E39" w14:paraId="524B3943" w14:textId="77777777" w:rsidTr="00C962CD">
        <w:trPr>
          <w:trHeight w:val="270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6B063B12" w14:textId="77777777" w:rsidR="00E75A14" w:rsidRPr="00372E39" w:rsidRDefault="00E75A14" w:rsidP="00E75A14">
            <w:pPr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9150557" w14:textId="55B984C4" w:rsidR="00E75A14" w:rsidRPr="009C420D" w:rsidRDefault="00E75A14" w:rsidP="00E75A1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9C420D">
              <w:t>5750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667AD8B5" w14:textId="29235881" w:rsidR="00E75A14" w:rsidRPr="00DD689C" w:rsidRDefault="00E75A14" w:rsidP="00E75A1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D8E4BC"/>
            <w:noWrap/>
            <w:vAlign w:val="bottom"/>
          </w:tcPr>
          <w:p w14:paraId="11D88C7F" w14:textId="5AD2734B" w:rsidR="00E75A14" w:rsidRPr="00E75A14" w:rsidRDefault="00E75A14" w:rsidP="00E75A1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75A14">
              <w:t>4088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3B929777" w14:textId="35908471" w:rsidR="00E75A14" w:rsidRPr="00DD689C" w:rsidRDefault="00E75A14" w:rsidP="00E75A1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71%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1C973F8" w14:textId="46AA726C" w:rsidR="00E75A14" w:rsidRPr="00E75A14" w:rsidRDefault="00E75A14" w:rsidP="00E75A1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75A14">
              <w:t>2776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2872AC5D" w14:textId="64DE13D2" w:rsidR="00E75A14" w:rsidRPr="00DD689C" w:rsidRDefault="00E75A14" w:rsidP="00E75A1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</w:t>
            </w:r>
            <w:r>
              <w:rPr>
                <w:iCs/>
              </w:rPr>
              <w:t>8</w:t>
            </w:r>
            <w:r w:rsidRPr="0038367D">
              <w:rPr>
                <w:iCs/>
              </w:rPr>
              <w:t>%</w:t>
            </w:r>
          </w:p>
        </w:tc>
      </w:tr>
      <w:tr w:rsidR="0038367D" w:rsidRPr="00372E39" w14:paraId="16ACD0CE" w14:textId="77777777" w:rsidTr="0038367D">
        <w:trPr>
          <w:trHeight w:val="270"/>
          <w:jc w:val="center"/>
        </w:trPr>
        <w:tc>
          <w:tcPr>
            <w:tcW w:w="11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2AE0A924" w14:textId="77777777" w:rsidR="00DD689C" w:rsidRPr="00372E39" w:rsidRDefault="00DD689C" w:rsidP="00DD689C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372E39">
              <w:rPr>
                <w:rFonts w:eastAsia="Times New Roman"/>
                <w:bCs/>
                <w:color w:val="000000"/>
                <w:lang w:eastAsia="en-GB"/>
              </w:rPr>
              <w:t>Research Postgraduate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14:paraId="07C58FD7" w14:textId="4C071A44" w:rsidR="00DD689C" w:rsidRPr="009C420D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412BE2B4" w14:textId="47876E88" w:rsidR="00DD689C" w:rsidRPr="00DD689C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14:paraId="4BA4E4B0" w14:textId="31A82A5A" w:rsidR="00DD689C" w:rsidRPr="00E75A14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0FE610DA" w14:textId="1B6D9B76" w:rsidR="00DD689C" w:rsidRPr="00DD689C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14:paraId="082137AB" w14:textId="56F1AC66" w:rsidR="00DD689C" w:rsidRPr="00E75A14" w:rsidRDefault="00DD689C">
            <w:pPr>
              <w:jc w:val="center"/>
              <w:rPr>
                <w:rFonts w:eastAsia="Times New Roman"/>
                <w:color w:val="000000"/>
                <w:highlight w:val="yellow"/>
                <w:lang w:eastAsia="en-GB"/>
              </w:rPr>
            </w:pP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7D613EA2" w14:textId="106F972E" w:rsidR="00DD689C" w:rsidRPr="00DD689C" w:rsidRDefault="00DD689C">
            <w:pPr>
              <w:jc w:val="center"/>
              <w:rPr>
                <w:rFonts w:eastAsia="Times New Roman"/>
                <w:color w:val="000000"/>
                <w:highlight w:val="yellow"/>
                <w:lang w:eastAsia="en-GB"/>
              </w:rPr>
            </w:pPr>
          </w:p>
        </w:tc>
      </w:tr>
      <w:tr w:rsidR="00E75A14" w:rsidRPr="00372E39" w14:paraId="751482EE" w14:textId="77777777" w:rsidTr="009F561C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7ED31D5D" w14:textId="7E3F2B58" w:rsidR="00E75A14" w:rsidRPr="00372E39" w:rsidRDefault="00E75A14" w:rsidP="00E75A14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Female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41A7146" w14:textId="11C2742A" w:rsidR="00E75A14" w:rsidRPr="009C420D" w:rsidRDefault="00E75A14" w:rsidP="00E75A1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9C420D">
              <w:t>893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057840E8" w14:textId="2B0A6AAF" w:rsidR="00E75A14" w:rsidRPr="00DD689C" w:rsidRDefault="00E75A14" w:rsidP="00E75A1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4</w:t>
            </w:r>
            <w:r>
              <w:rPr>
                <w:iCs/>
              </w:rPr>
              <w:t>5</w:t>
            </w:r>
            <w:r w:rsidRPr="0038367D">
              <w:rPr>
                <w:iCs/>
              </w:rPr>
              <w:t>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15EB9C7" w14:textId="147F009F" w:rsidR="00E75A14" w:rsidRPr="00E75A14" w:rsidRDefault="00E75A14" w:rsidP="00E75A1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75A14">
              <w:t>300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5A09FBA8" w14:textId="30789C4D" w:rsidR="00E75A14" w:rsidRPr="00DD689C" w:rsidRDefault="00E75A14" w:rsidP="00E75A1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3</w:t>
            </w:r>
            <w:r>
              <w:rPr>
                <w:iCs/>
              </w:rPr>
              <w:t>4</w:t>
            </w:r>
            <w:r w:rsidRPr="0038367D">
              <w:rPr>
                <w:iCs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C083951" w14:textId="108C1C5F" w:rsidR="00E75A14" w:rsidRPr="00E75A14" w:rsidRDefault="00E75A14" w:rsidP="00E75A1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75A14">
              <w:t>222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728BB7BB" w14:textId="74823B32" w:rsidR="00E75A14" w:rsidRPr="00DD689C" w:rsidRDefault="00E75A14" w:rsidP="00E75A1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74</w:t>
            </w:r>
            <w:r w:rsidRPr="0038367D">
              <w:rPr>
                <w:iCs/>
              </w:rPr>
              <w:t>%</w:t>
            </w:r>
          </w:p>
        </w:tc>
      </w:tr>
      <w:tr w:rsidR="00E75A14" w:rsidRPr="00372E39" w14:paraId="1136CBDE" w14:textId="77777777" w:rsidTr="009F561C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2EEFEA5C" w14:textId="2A8AE549" w:rsidR="00E75A14" w:rsidRPr="00372E39" w:rsidRDefault="00E75A14" w:rsidP="00E75A14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Male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4FE95AD" w14:textId="52677433" w:rsidR="00E75A14" w:rsidRPr="009C420D" w:rsidRDefault="00E75A14" w:rsidP="00E75A1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9C420D">
              <w:t>1099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75C0E7E9" w14:textId="5484C3B8" w:rsidR="00E75A14" w:rsidRPr="00DD689C" w:rsidRDefault="00E75A14" w:rsidP="00E75A1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5</w:t>
            </w:r>
            <w:r>
              <w:rPr>
                <w:iCs/>
              </w:rPr>
              <w:t>5</w:t>
            </w:r>
            <w:r w:rsidRPr="0038367D">
              <w:rPr>
                <w:iCs/>
              </w:rPr>
              <w:t>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48DBC3A" w14:textId="3D86878F" w:rsidR="00E75A14" w:rsidRPr="00E75A14" w:rsidRDefault="00E75A14" w:rsidP="00E75A1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75A14">
              <w:t>287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4C7AA3CF" w14:textId="0F22958A" w:rsidR="00E75A14" w:rsidRPr="00DD689C" w:rsidRDefault="00E75A14" w:rsidP="00E75A1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</w:t>
            </w:r>
            <w:r>
              <w:rPr>
                <w:iCs/>
              </w:rPr>
              <w:t>6</w:t>
            </w:r>
            <w:r w:rsidRPr="0038367D">
              <w:rPr>
                <w:iCs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7EB1285" w14:textId="48906EA6" w:rsidR="00E75A14" w:rsidRPr="00E75A14" w:rsidRDefault="00E75A14" w:rsidP="00E75A1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75A14">
              <w:t>216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30323562" w14:textId="206388A8" w:rsidR="00E75A14" w:rsidRPr="00DD689C" w:rsidRDefault="00E75A14" w:rsidP="00E75A1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7</w:t>
            </w:r>
            <w:r>
              <w:rPr>
                <w:iCs/>
              </w:rPr>
              <w:t>5</w:t>
            </w:r>
            <w:r w:rsidRPr="0038367D">
              <w:rPr>
                <w:iCs/>
              </w:rPr>
              <w:t>%</w:t>
            </w:r>
          </w:p>
        </w:tc>
      </w:tr>
      <w:tr w:rsidR="00E75A14" w:rsidRPr="00372E39" w14:paraId="58640B69" w14:textId="77777777" w:rsidTr="009F561C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</w:tcPr>
          <w:p w14:paraId="4352CA13" w14:textId="2D8AFA63" w:rsidR="00E75A14" w:rsidRDefault="00E75A14" w:rsidP="00E75A14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Other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</w:tcPr>
          <w:p w14:paraId="5A1F1AE2" w14:textId="1F159FAE" w:rsidR="00E75A14" w:rsidRPr="009C420D" w:rsidRDefault="00E75A14" w:rsidP="00E75A14">
            <w:pPr>
              <w:jc w:val="center"/>
              <w:rPr>
                <w:iCs/>
              </w:rPr>
            </w:pPr>
            <w:r w:rsidRPr="009C420D"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</w:tcPr>
          <w:p w14:paraId="76574416" w14:textId="33369FEA" w:rsidR="00E75A14" w:rsidRPr="00DD689C" w:rsidRDefault="00E75A14" w:rsidP="00E75A14">
            <w:pPr>
              <w:jc w:val="center"/>
              <w:rPr>
                <w:iCs/>
              </w:rPr>
            </w:pPr>
            <w:r w:rsidRPr="0038367D">
              <w:rPr>
                <w:iCs/>
              </w:rPr>
              <w:t>0%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</w:tcPr>
          <w:p w14:paraId="0CDC0717" w14:textId="64013D3F" w:rsidR="00E75A14" w:rsidRPr="00E75A14" w:rsidRDefault="00E75A14" w:rsidP="00E75A14">
            <w:pPr>
              <w:jc w:val="center"/>
              <w:rPr>
                <w:iCs/>
              </w:rPr>
            </w:pPr>
            <w:r w:rsidRPr="00E75A14">
              <w:t>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</w:tcPr>
          <w:p w14:paraId="7008C403" w14:textId="31C3A168" w:rsidR="00E75A14" w:rsidRPr="00DD689C" w:rsidRDefault="00E75A14" w:rsidP="00E75A14">
            <w:pPr>
              <w:jc w:val="center"/>
              <w:rPr>
                <w:iCs/>
              </w:rPr>
            </w:pPr>
            <w:r>
              <w:rPr>
                <w:iCs/>
              </w:rPr>
              <w:t>67</w:t>
            </w:r>
            <w:r w:rsidRPr="0038367D">
              <w:rPr>
                <w:iCs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</w:tcPr>
          <w:p w14:paraId="1B548BF2" w14:textId="3CC31B57" w:rsidR="00E75A14" w:rsidRPr="00E75A14" w:rsidRDefault="00E75A14" w:rsidP="00E75A14">
            <w:pPr>
              <w:jc w:val="center"/>
              <w:rPr>
                <w:iCs/>
              </w:rPr>
            </w:pPr>
            <w:r w:rsidRPr="00E75A14">
              <w:t>2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</w:tcPr>
          <w:p w14:paraId="15898946" w14:textId="34C2D011" w:rsidR="00E75A14" w:rsidRPr="00DD689C" w:rsidRDefault="00E75A14" w:rsidP="00E75A14">
            <w:pPr>
              <w:jc w:val="center"/>
              <w:rPr>
                <w:iCs/>
              </w:rPr>
            </w:pPr>
            <w:r>
              <w:rPr>
                <w:iCs/>
              </w:rPr>
              <w:t>100</w:t>
            </w:r>
            <w:r w:rsidRPr="0038367D">
              <w:rPr>
                <w:iCs/>
              </w:rPr>
              <w:t>%</w:t>
            </w:r>
          </w:p>
        </w:tc>
      </w:tr>
      <w:tr w:rsidR="00E75A14" w:rsidRPr="00372E39" w14:paraId="5B7D7BA6" w14:textId="77777777" w:rsidTr="009F561C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7E37C043" w14:textId="6F977387" w:rsidR="00E75A14" w:rsidRPr="00372E39" w:rsidRDefault="00E75A14" w:rsidP="00E75A14">
            <w:pPr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BD7C885" w14:textId="1B9BA1D1" w:rsidR="00E75A14" w:rsidRPr="009C420D" w:rsidRDefault="00E75A14" w:rsidP="00E75A1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9C420D"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60346BA8" w14:textId="4D4DC4F0" w:rsidR="00E75A14" w:rsidRPr="00DD689C" w:rsidRDefault="00E75A14" w:rsidP="00E75A1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61307F6" w14:textId="1E978350" w:rsidR="00E75A14" w:rsidRPr="00E75A14" w:rsidRDefault="00E75A14" w:rsidP="00E75A1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75A14"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332552D7" w14:textId="10CC83A7" w:rsidR="00E75A14" w:rsidRPr="00DD689C" w:rsidRDefault="00E75A14" w:rsidP="00E75A1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9E7E037" w14:textId="23FCAAF4" w:rsidR="00E75A14" w:rsidRPr="00E75A14" w:rsidRDefault="00E75A14" w:rsidP="00E75A1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75A14"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0F917D38" w14:textId="7B734CB2" w:rsidR="00E75A14" w:rsidRPr="00DD689C" w:rsidRDefault="00E75A14" w:rsidP="00E75A1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E75A14" w:rsidRPr="00372E39" w14:paraId="02A20873" w14:textId="77777777" w:rsidTr="009F561C">
        <w:trPr>
          <w:trHeight w:val="270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77FD72E2" w14:textId="77777777" w:rsidR="00E75A14" w:rsidRPr="00372E39" w:rsidRDefault="00E75A14" w:rsidP="00E75A14">
            <w:pPr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12D314D" w14:textId="367BC8DB" w:rsidR="00E75A14" w:rsidRPr="009C420D" w:rsidRDefault="00E75A14" w:rsidP="00E75A1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9C420D">
              <w:t>1995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4DC931B6" w14:textId="11524E1D" w:rsidR="00E75A14" w:rsidRPr="00DD689C" w:rsidRDefault="00E75A14" w:rsidP="00E75A1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A84EBAF" w14:textId="3E2AC52C" w:rsidR="00E75A14" w:rsidRPr="00E75A14" w:rsidRDefault="00E75A14" w:rsidP="00E75A1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75A14">
              <w:t>589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185266E1" w14:textId="0E16FC00" w:rsidR="00E75A14" w:rsidRPr="00DD689C" w:rsidRDefault="00E75A14" w:rsidP="00E75A1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30</w:t>
            </w:r>
            <w:r w:rsidRPr="0038367D">
              <w:rPr>
                <w:iCs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C417219" w14:textId="70877550" w:rsidR="00E75A14" w:rsidRPr="00E75A14" w:rsidRDefault="00E75A14" w:rsidP="00E75A1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75A14">
              <w:t>440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65C2F0F0" w14:textId="7D24D07F" w:rsidR="00E75A14" w:rsidRPr="00DD689C" w:rsidRDefault="00E75A14" w:rsidP="00E75A1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75</w:t>
            </w:r>
            <w:r w:rsidRPr="0038367D">
              <w:rPr>
                <w:iCs/>
              </w:rPr>
              <w:t>%</w:t>
            </w:r>
          </w:p>
        </w:tc>
      </w:tr>
    </w:tbl>
    <w:p w14:paraId="1B8CE143" w14:textId="77777777" w:rsidR="00397A0F" w:rsidRPr="000D59C3" w:rsidRDefault="00397A0F" w:rsidP="000D59C3">
      <w:pPr>
        <w:spacing w:line="360" w:lineRule="auto"/>
      </w:pPr>
    </w:p>
    <w:p w14:paraId="18754941" w14:textId="77777777" w:rsidR="00A24644" w:rsidRDefault="00A24644">
      <w:pPr>
        <w:spacing w:after="200"/>
        <w:rPr>
          <w:b/>
        </w:rPr>
      </w:pPr>
      <w:r>
        <w:rPr>
          <w:b/>
        </w:rPr>
        <w:br w:type="page"/>
      </w:r>
    </w:p>
    <w:p w14:paraId="6687FCAE" w14:textId="6BE4F92A" w:rsidR="00A24644" w:rsidRDefault="00A24644" w:rsidP="00A24644">
      <w:pPr>
        <w:pStyle w:val="Heading3"/>
      </w:pPr>
      <w:bookmarkStart w:id="16" w:name="_Toc62594274"/>
      <w:r>
        <w:lastRenderedPageBreak/>
        <w:t>EU</w:t>
      </w:r>
      <w:bookmarkEnd w:id="16"/>
    </w:p>
    <w:p w14:paraId="0E4373AE" w14:textId="77777777" w:rsidR="003A5E39" w:rsidRPr="00B51DA0" w:rsidRDefault="003A5E39" w:rsidP="0038367D"/>
    <w:tbl>
      <w:tblPr>
        <w:tblW w:w="4371" w:type="pct"/>
        <w:jc w:val="center"/>
        <w:tblLook w:val="04A0" w:firstRow="1" w:lastRow="0" w:firstColumn="1" w:lastColumn="0" w:noHBand="0" w:noVBand="1"/>
        <w:tblCaption w:val="Student Admissions by Age (Home/EU)"/>
        <w:tblDescription w:val="Table showing the percentage and number of home/EU student admissions (Applications, Offers and Acceptances) by Age in 2018-19 and 2019-20 . Undergraduate categories include under 21, 21 or over, Unknown. Taught Postgraduate categories include under 25, 25 or over, Unknown.  Research Postgraduate categories include under 25, 25 or over, Unknown."/>
      </w:tblPr>
      <w:tblGrid>
        <w:gridCol w:w="2738"/>
        <w:gridCol w:w="1542"/>
        <w:gridCol w:w="1146"/>
        <w:gridCol w:w="1454"/>
        <w:gridCol w:w="1784"/>
        <w:gridCol w:w="1070"/>
        <w:gridCol w:w="2585"/>
      </w:tblGrid>
      <w:tr w:rsidR="00A24644" w:rsidRPr="00372E39" w14:paraId="1FBCAC11" w14:textId="77777777" w:rsidTr="005D479E">
        <w:trPr>
          <w:trHeight w:val="255"/>
          <w:jc w:val="center"/>
        </w:trPr>
        <w:tc>
          <w:tcPr>
            <w:tcW w:w="111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F596A6" w14:textId="77777777" w:rsidR="00A24644" w:rsidRPr="00372E39" w:rsidRDefault="00A24644" w:rsidP="005D479E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91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A12650" w14:textId="77777777" w:rsidR="00A24644" w:rsidRPr="00372E39" w:rsidRDefault="00A24644" w:rsidP="005D479E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 w:rsidRPr="00372E39">
              <w:t>Applications</w:t>
            </w:r>
          </w:p>
        </w:tc>
        <w:tc>
          <w:tcPr>
            <w:tcW w:w="1314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4793E5" w14:textId="77777777" w:rsidR="00A24644" w:rsidRPr="00372E39" w:rsidRDefault="00A24644" w:rsidP="005D479E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 w:rsidRPr="00372E39">
              <w:t>Offers (% indicates the percentage of applicants who were offered a place)</w:t>
            </w:r>
          </w:p>
        </w:tc>
        <w:tc>
          <w:tcPr>
            <w:tcW w:w="1483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0180F2" w14:textId="77777777" w:rsidR="00A24644" w:rsidRPr="00372E39" w:rsidRDefault="00A24644" w:rsidP="005D479E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 w:rsidRPr="00372E39">
              <w:rPr>
                <w:rFonts w:eastAsia="Times New Roman"/>
                <w:bCs/>
                <w:color w:val="000000"/>
                <w:lang w:eastAsia="en-GB"/>
              </w:rPr>
              <w:t>Acceptances</w:t>
            </w:r>
            <w:r w:rsidRPr="00372E39">
              <w:rPr>
                <w:rFonts w:eastAsia="Times New Roman"/>
                <w:bCs/>
                <w:color w:val="000000"/>
                <w:lang w:eastAsia="en-GB"/>
              </w:rPr>
              <w:br/>
              <w:t>(% indicates the percentage of those offered a place who then accepted)</w:t>
            </w:r>
          </w:p>
        </w:tc>
      </w:tr>
      <w:tr w:rsidR="00A24644" w:rsidRPr="00372E39" w14:paraId="014DA7D1" w14:textId="77777777" w:rsidTr="005D479E">
        <w:trPr>
          <w:trHeight w:val="255"/>
          <w:jc w:val="center"/>
        </w:trPr>
        <w:tc>
          <w:tcPr>
            <w:tcW w:w="1111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421CE16" w14:textId="77777777" w:rsidR="00A24644" w:rsidRPr="00372E39" w:rsidRDefault="00A24644" w:rsidP="005D479E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91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FEBE787" w14:textId="11E241F2" w:rsidR="00A24644" w:rsidRPr="00372E39" w:rsidRDefault="00552C74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2021-22</w:t>
            </w:r>
          </w:p>
        </w:tc>
        <w:tc>
          <w:tcPr>
            <w:tcW w:w="1314" w:type="pct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81DEF19" w14:textId="53B8D76E" w:rsidR="00A24644" w:rsidRPr="00372E39" w:rsidRDefault="00552C74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2021-22</w:t>
            </w:r>
          </w:p>
        </w:tc>
        <w:tc>
          <w:tcPr>
            <w:tcW w:w="1483" w:type="pct"/>
            <w:gridSpan w:val="2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6A6FBF" w14:textId="6E2D1909" w:rsidR="00A24644" w:rsidRPr="00372E39" w:rsidRDefault="00552C74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2021-22</w:t>
            </w:r>
          </w:p>
        </w:tc>
      </w:tr>
      <w:tr w:rsidR="00A24644" w:rsidRPr="00372E39" w14:paraId="084E06F2" w14:textId="77777777" w:rsidTr="005D479E">
        <w:trPr>
          <w:trHeight w:val="270"/>
          <w:jc w:val="center"/>
        </w:trPr>
        <w:tc>
          <w:tcPr>
            <w:tcW w:w="1111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B2B9D99" w14:textId="77777777" w:rsidR="00A24644" w:rsidRPr="00372E39" w:rsidRDefault="00A24644" w:rsidP="005D479E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26" w:type="pct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9B18D" w14:textId="77777777" w:rsidR="00A24644" w:rsidRPr="00372E39" w:rsidRDefault="00A24644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465" w:type="pct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D2D51B0" w14:textId="77777777" w:rsidR="00A24644" w:rsidRPr="00372E39" w:rsidRDefault="00A24644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590" w:type="pct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BEE6" w14:textId="77777777" w:rsidR="00A24644" w:rsidRPr="00372E39" w:rsidRDefault="00A24644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724" w:type="pct"/>
            <w:tcBorders>
              <w:top w:val="dotted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ADF8865" w14:textId="77777777" w:rsidR="00A24644" w:rsidRPr="00372E39" w:rsidRDefault="00A24644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434" w:type="pct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7ADD" w14:textId="77777777" w:rsidR="00A24644" w:rsidRPr="00372E39" w:rsidRDefault="00A24644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1049" w:type="pct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F6209E" w14:textId="77777777" w:rsidR="00A24644" w:rsidRPr="00372E39" w:rsidRDefault="00A24644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%</w:t>
            </w:r>
          </w:p>
        </w:tc>
      </w:tr>
      <w:tr w:rsidR="00A24644" w:rsidRPr="00372E39" w14:paraId="096170D1" w14:textId="77777777" w:rsidTr="005D479E">
        <w:trPr>
          <w:trHeight w:val="270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346D3893" w14:textId="77777777" w:rsidR="00A24644" w:rsidRPr="00372E39" w:rsidRDefault="00A24644" w:rsidP="005D479E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372E39">
              <w:rPr>
                <w:rFonts w:eastAsia="Times New Roman"/>
                <w:bCs/>
                <w:color w:val="000000"/>
                <w:lang w:eastAsia="en-GB"/>
              </w:rPr>
              <w:t>Undergraduate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5D201DE4" w14:textId="77777777" w:rsidR="00A24644" w:rsidRPr="00372E39" w:rsidRDefault="00A24644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3427A066" w14:textId="77777777" w:rsidR="00A24644" w:rsidRPr="00372E39" w:rsidRDefault="00A24644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6F414A75" w14:textId="77777777" w:rsidR="00A24644" w:rsidRPr="00372E39" w:rsidRDefault="00A24644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36D26FCD" w14:textId="77777777" w:rsidR="00A24644" w:rsidRPr="00372E39" w:rsidRDefault="00A24644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4217EAB5" w14:textId="77777777" w:rsidR="00A24644" w:rsidRPr="00372E39" w:rsidRDefault="00A24644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2A93F66D" w14:textId="77777777" w:rsidR="00A24644" w:rsidRPr="00372E39" w:rsidRDefault="00A24644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4A4D6D" w:rsidRPr="00372E39" w14:paraId="4D729412" w14:textId="77777777" w:rsidTr="008B0401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7A31C4C2" w14:textId="77777777" w:rsidR="004A4D6D" w:rsidRPr="00372E39" w:rsidRDefault="004A4D6D" w:rsidP="004A4D6D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Female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2564794" w14:textId="483A82C4" w:rsidR="004A4D6D" w:rsidRPr="00E563D3" w:rsidRDefault="004A4D6D" w:rsidP="004A4D6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563D3">
              <w:t>1521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2304D168" w14:textId="694AC3CC" w:rsidR="004A4D6D" w:rsidRPr="00A15BB6" w:rsidRDefault="004A4D6D" w:rsidP="004A4D6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5</w:t>
            </w:r>
            <w:r>
              <w:rPr>
                <w:iCs/>
              </w:rPr>
              <w:t>8</w:t>
            </w:r>
            <w:r w:rsidRPr="0038367D">
              <w:rPr>
                <w:iCs/>
              </w:rPr>
              <w:t>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AE2580E" w14:textId="5354BFA7" w:rsidR="004A4D6D" w:rsidRPr="00E563D3" w:rsidRDefault="004A4D6D" w:rsidP="004A4D6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563D3">
              <w:t>814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2858B953" w14:textId="0B2D93BB" w:rsidR="004A4D6D" w:rsidRPr="00A15BB6" w:rsidRDefault="004A4D6D" w:rsidP="004A4D6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54</w:t>
            </w:r>
            <w:r w:rsidRPr="0038367D">
              <w:rPr>
                <w:iCs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ECA6D61" w14:textId="47A6C5AA" w:rsidR="004A4D6D" w:rsidRPr="004A4D6D" w:rsidRDefault="004A4D6D" w:rsidP="004A4D6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A4D6D">
              <w:t>124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66D32656" w14:textId="2616C2D7" w:rsidR="004A4D6D" w:rsidRPr="00A15BB6" w:rsidRDefault="004A4D6D" w:rsidP="004A4D6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1</w:t>
            </w:r>
            <w:r>
              <w:rPr>
                <w:iCs/>
              </w:rPr>
              <w:t>5</w:t>
            </w:r>
            <w:r w:rsidRPr="0038367D">
              <w:rPr>
                <w:iCs/>
              </w:rPr>
              <w:t>%</w:t>
            </w:r>
          </w:p>
        </w:tc>
      </w:tr>
      <w:tr w:rsidR="004A4D6D" w:rsidRPr="00372E39" w14:paraId="4E18F753" w14:textId="77777777" w:rsidTr="008B0401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3FA766C8" w14:textId="77777777" w:rsidR="004A4D6D" w:rsidRPr="00372E39" w:rsidRDefault="004A4D6D" w:rsidP="004A4D6D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Male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41EE43F" w14:textId="24FE9093" w:rsidR="004A4D6D" w:rsidRPr="00E563D3" w:rsidRDefault="004A4D6D" w:rsidP="004A4D6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563D3">
              <w:t>1108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0026F359" w14:textId="4701B042" w:rsidR="004A4D6D" w:rsidRPr="00A15BB6" w:rsidRDefault="004A4D6D" w:rsidP="004A4D6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4</w:t>
            </w:r>
            <w:r>
              <w:rPr>
                <w:iCs/>
              </w:rPr>
              <w:t>2</w:t>
            </w:r>
            <w:r w:rsidRPr="0038367D">
              <w:rPr>
                <w:iCs/>
              </w:rPr>
              <w:t>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152421F" w14:textId="1A3BFB09" w:rsidR="004A4D6D" w:rsidRPr="00E563D3" w:rsidRDefault="004A4D6D" w:rsidP="004A4D6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563D3">
              <w:t>673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7BBF8038" w14:textId="1E230884" w:rsidR="004A4D6D" w:rsidRPr="00A15BB6" w:rsidRDefault="004A4D6D" w:rsidP="004A4D6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</w:t>
            </w:r>
            <w:r>
              <w:rPr>
                <w:iCs/>
              </w:rPr>
              <w:t>1</w:t>
            </w:r>
            <w:r w:rsidRPr="0038367D">
              <w:rPr>
                <w:iCs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CA6CE37" w14:textId="0647A1CC" w:rsidR="004A4D6D" w:rsidRPr="004A4D6D" w:rsidRDefault="004A4D6D" w:rsidP="004A4D6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A4D6D">
              <w:t>100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26420726" w14:textId="1D26207D" w:rsidR="004A4D6D" w:rsidRPr="00A15BB6" w:rsidRDefault="004A4D6D" w:rsidP="004A4D6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1</w:t>
            </w:r>
            <w:r>
              <w:rPr>
                <w:iCs/>
              </w:rPr>
              <w:t>5</w:t>
            </w:r>
            <w:r w:rsidRPr="0038367D">
              <w:rPr>
                <w:iCs/>
              </w:rPr>
              <w:t>%</w:t>
            </w:r>
          </w:p>
        </w:tc>
      </w:tr>
      <w:tr w:rsidR="004A4D6D" w:rsidRPr="00372E39" w14:paraId="4CE752FB" w14:textId="77777777" w:rsidTr="008B0401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</w:tcPr>
          <w:p w14:paraId="2ED4FFAC" w14:textId="77777777" w:rsidR="004A4D6D" w:rsidRDefault="004A4D6D" w:rsidP="004A4D6D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Other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3C613F21" w14:textId="54FD1598" w:rsidR="004A4D6D" w:rsidRPr="00E563D3" w:rsidRDefault="004A4D6D" w:rsidP="004A4D6D">
            <w:pPr>
              <w:jc w:val="center"/>
              <w:rPr>
                <w:iCs/>
              </w:rPr>
            </w:pPr>
            <w:r w:rsidRPr="00E563D3"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center"/>
          </w:tcPr>
          <w:p w14:paraId="79BFA010" w14:textId="61EB3D14" w:rsidR="004A4D6D" w:rsidRPr="00A15BB6" w:rsidRDefault="004A4D6D" w:rsidP="004A4D6D">
            <w:pPr>
              <w:jc w:val="center"/>
              <w:rPr>
                <w:iCs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476C862A" w14:textId="0A1A3D8C" w:rsidR="004A4D6D" w:rsidRPr="00E563D3" w:rsidRDefault="004A4D6D" w:rsidP="004A4D6D">
            <w:pPr>
              <w:jc w:val="center"/>
              <w:rPr>
                <w:iCs/>
              </w:rPr>
            </w:pPr>
            <w:r w:rsidRPr="00E563D3"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center"/>
          </w:tcPr>
          <w:p w14:paraId="2963D8F1" w14:textId="5C992266" w:rsidR="004A4D6D" w:rsidRPr="00A15BB6" w:rsidRDefault="004A4D6D" w:rsidP="004A4D6D">
            <w:pPr>
              <w:jc w:val="center"/>
              <w:rPr>
                <w:iCs/>
              </w:rPr>
            </w:pP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76866DAA" w14:textId="0516D53F" w:rsidR="004A4D6D" w:rsidRPr="004A4D6D" w:rsidRDefault="004A4D6D" w:rsidP="004A4D6D">
            <w:pPr>
              <w:jc w:val="center"/>
              <w:rPr>
                <w:iCs/>
              </w:rPr>
            </w:pPr>
            <w:r w:rsidRPr="004A4D6D"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center"/>
          </w:tcPr>
          <w:p w14:paraId="1E2A03FA" w14:textId="44896F2E" w:rsidR="004A4D6D" w:rsidRPr="00A15BB6" w:rsidRDefault="004A4D6D" w:rsidP="004A4D6D">
            <w:pPr>
              <w:jc w:val="center"/>
              <w:rPr>
                <w:iCs/>
              </w:rPr>
            </w:pPr>
          </w:p>
        </w:tc>
      </w:tr>
      <w:tr w:rsidR="004A4D6D" w:rsidRPr="00372E39" w14:paraId="4D1704E1" w14:textId="77777777" w:rsidTr="008B0401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616733C2" w14:textId="77777777" w:rsidR="004A4D6D" w:rsidRPr="00372E39" w:rsidRDefault="004A4D6D" w:rsidP="004A4D6D">
            <w:pPr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F398BBE" w14:textId="0C3238EC" w:rsidR="004A4D6D" w:rsidRPr="00E563D3" w:rsidRDefault="004A4D6D" w:rsidP="004A4D6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563D3"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6DB2D1EF" w14:textId="757A359E" w:rsidR="004A4D6D" w:rsidRPr="00A15BB6" w:rsidRDefault="004A4D6D" w:rsidP="004A4D6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02CBCD5" w14:textId="2BB7DCF5" w:rsidR="004A4D6D" w:rsidRPr="00E563D3" w:rsidRDefault="004A4D6D" w:rsidP="004A4D6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563D3"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4F54E65C" w14:textId="6A6D195D" w:rsidR="004A4D6D" w:rsidRPr="00A15BB6" w:rsidRDefault="004A4D6D" w:rsidP="004A4D6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7162CFF" w14:textId="57FF85F6" w:rsidR="004A4D6D" w:rsidRPr="004A4D6D" w:rsidRDefault="004A4D6D" w:rsidP="004A4D6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A4D6D"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78C8DEC4" w14:textId="31322205" w:rsidR="004A4D6D" w:rsidRPr="00A15BB6" w:rsidRDefault="004A4D6D" w:rsidP="004A4D6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4A4D6D" w:rsidRPr="00372E39" w14:paraId="24B2A23F" w14:textId="77777777" w:rsidTr="008B0401">
        <w:trPr>
          <w:trHeight w:val="270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0723195D" w14:textId="77777777" w:rsidR="004A4D6D" w:rsidRPr="00372E39" w:rsidRDefault="004A4D6D" w:rsidP="004A4D6D">
            <w:pPr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890AE4B" w14:textId="0AB206FE" w:rsidR="004A4D6D" w:rsidRPr="00E563D3" w:rsidRDefault="004A4D6D" w:rsidP="004A4D6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563D3">
              <w:t>2629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117B6537" w14:textId="6B4FEF28" w:rsidR="004A4D6D" w:rsidRPr="00A15BB6" w:rsidRDefault="004A4D6D" w:rsidP="004A4D6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5E6AD05" w14:textId="08F22333" w:rsidR="004A4D6D" w:rsidRPr="00E563D3" w:rsidRDefault="004A4D6D" w:rsidP="004A4D6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563D3">
              <w:t>1487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3D8881F1" w14:textId="49F39DD6" w:rsidR="004A4D6D" w:rsidRPr="00A15BB6" w:rsidRDefault="004A4D6D" w:rsidP="004A4D6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5</w:t>
            </w:r>
            <w:r w:rsidRPr="0038367D">
              <w:rPr>
                <w:iCs/>
              </w:rPr>
              <w:t>7%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8EDCE52" w14:textId="56803B05" w:rsidR="004A4D6D" w:rsidRPr="004A4D6D" w:rsidRDefault="004A4D6D" w:rsidP="004A4D6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A4D6D">
              <w:t>224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1610FC7A" w14:textId="07BF34AD" w:rsidR="004A4D6D" w:rsidRPr="00A15BB6" w:rsidRDefault="004A4D6D" w:rsidP="004A4D6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1</w:t>
            </w:r>
            <w:r>
              <w:rPr>
                <w:iCs/>
              </w:rPr>
              <w:t>5</w:t>
            </w:r>
            <w:r w:rsidRPr="0038367D">
              <w:rPr>
                <w:iCs/>
              </w:rPr>
              <w:t>%</w:t>
            </w:r>
          </w:p>
        </w:tc>
      </w:tr>
      <w:tr w:rsidR="0038367D" w:rsidRPr="00372E39" w14:paraId="37B7B02B" w14:textId="77777777" w:rsidTr="0038367D">
        <w:trPr>
          <w:trHeight w:val="270"/>
          <w:jc w:val="center"/>
        </w:trPr>
        <w:tc>
          <w:tcPr>
            <w:tcW w:w="11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74072120" w14:textId="77777777" w:rsidR="00A15BB6" w:rsidRPr="00372E39" w:rsidRDefault="00A15BB6" w:rsidP="00A15BB6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372E39">
              <w:rPr>
                <w:rFonts w:eastAsia="Times New Roman"/>
                <w:bCs/>
                <w:color w:val="000000"/>
                <w:lang w:eastAsia="en-GB"/>
              </w:rPr>
              <w:t>Taught Postgraduate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508ECB73" w14:textId="7496CD76" w:rsidR="00A15BB6" w:rsidRPr="00E563D3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111FDA50" w14:textId="5855127D" w:rsidR="00A15BB6" w:rsidRPr="00A15BB6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0E06F93F" w14:textId="52B33188" w:rsidR="00A15BB6" w:rsidRPr="00E563D3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3C94929F" w14:textId="3F800C5E" w:rsidR="00A15BB6" w:rsidRPr="00A15BB6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2AC9A219" w14:textId="2E674372" w:rsidR="00A15BB6" w:rsidRPr="004A4D6D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145C65BD" w14:textId="4A934953" w:rsidR="00A15BB6" w:rsidRPr="00A15BB6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4A4D6D" w:rsidRPr="00372E39" w14:paraId="1029B57B" w14:textId="77777777" w:rsidTr="00903AB8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1CEE376B" w14:textId="77777777" w:rsidR="004A4D6D" w:rsidRPr="00372E39" w:rsidRDefault="004A4D6D" w:rsidP="004A4D6D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Female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9D0B685" w14:textId="2D03E43E" w:rsidR="004A4D6D" w:rsidRPr="00E563D3" w:rsidRDefault="004A4D6D" w:rsidP="004A4D6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563D3">
              <w:t>563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56F7046D" w14:textId="2346EB03" w:rsidR="004A4D6D" w:rsidRPr="00A15BB6" w:rsidRDefault="004A4D6D" w:rsidP="004A4D6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5</w:t>
            </w:r>
            <w:r>
              <w:rPr>
                <w:iCs/>
              </w:rPr>
              <w:t>6</w:t>
            </w:r>
            <w:r w:rsidRPr="0038367D">
              <w:rPr>
                <w:iCs/>
              </w:rPr>
              <w:t>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14:paraId="5D71AA07" w14:textId="3693D0DE" w:rsidR="004A4D6D" w:rsidRPr="00E563D3" w:rsidRDefault="004A4D6D" w:rsidP="004A4D6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563D3">
              <w:t>332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6C94C5FA" w14:textId="0F9931C7" w:rsidR="004A4D6D" w:rsidRPr="00A15BB6" w:rsidRDefault="004A4D6D" w:rsidP="004A4D6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59</w:t>
            </w:r>
            <w:r w:rsidRPr="0038367D">
              <w:rPr>
                <w:iCs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27BF631" w14:textId="48671D79" w:rsidR="004A4D6D" w:rsidRPr="004A4D6D" w:rsidRDefault="004A4D6D" w:rsidP="004A4D6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A4D6D">
              <w:t>141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08A07EB6" w14:textId="588A3155" w:rsidR="004A4D6D" w:rsidRPr="00A15BB6" w:rsidRDefault="004A4D6D" w:rsidP="004A4D6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42</w:t>
            </w:r>
            <w:r w:rsidRPr="0038367D">
              <w:rPr>
                <w:iCs/>
              </w:rPr>
              <w:t>%</w:t>
            </w:r>
          </w:p>
        </w:tc>
      </w:tr>
      <w:tr w:rsidR="004A4D6D" w:rsidRPr="00372E39" w14:paraId="7CCF5462" w14:textId="77777777" w:rsidTr="00903AB8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2B23ED5A" w14:textId="77777777" w:rsidR="004A4D6D" w:rsidRPr="00372E39" w:rsidRDefault="004A4D6D" w:rsidP="004A4D6D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Male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C555BFB" w14:textId="0BB25E0F" w:rsidR="004A4D6D" w:rsidRPr="00E563D3" w:rsidRDefault="004A4D6D" w:rsidP="004A4D6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563D3">
              <w:t>436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11B66E33" w14:textId="47E88442" w:rsidR="004A4D6D" w:rsidRPr="00A15BB6" w:rsidRDefault="004A4D6D" w:rsidP="004A4D6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4</w:t>
            </w:r>
            <w:r>
              <w:rPr>
                <w:iCs/>
              </w:rPr>
              <w:t>4</w:t>
            </w:r>
            <w:r w:rsidRPr="0038367D">
              <w:rPr>
                <w:iCs/>
              </w:rPr>
              <w:t>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14:paraId="1EAE4EFB" w14:textId="7E5D1E4B" w:rsidR="004A4D6D" w:rsidRPr="00E563D3" w:rsidRDefault="004A4D6D" w:rsidP="004A4D6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563D3">
              <w:t>235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2018AC5B" w14:textId="7707E703" w:rsidR="004A4D6D" w:rsidRPr="00A15BB6" w:rsidRDefault="004A4D6D" w:rsidP="004A4D6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54</w:t>
            </w:r>
            <w:r w:rsidRPr="0038367D">
              <w:rPr>
                <w:iCs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D98E93C" w14:textId="2C88C6B6" w:rsidR="004A4D6D" w:rsidRPr="004A4D6D" w:rsidRDefault="004A4D6D" w:rsidP="004A4D6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A4D6D">
              <w:t>121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1E389C42" w14:textId="75A7AA23" w:rsidR="004A4D6D" w:rsidRPr="00A15BB6" w:rsidRDefault="004A4D6D" w:rsidP="004A4D6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51</w:t>
            </w:r>
            <w:r w:rsidRPr="0038367D">
              <w:rPr>
                <w:iCs/>
              </w:rPr>
              <w:t>%</w:t>
            </w:r>
          </w:p>
        </w:tc>
      </w:tr>
      <w:tr w:rsidR="004A4D6D" w:rsidRPr="00372E39" w14:paraId="4EA4EEB0" w14:textId="77777777" w:rsidTr="00903AB8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</w:tcPr>
          <w:p w14:paraId="38E52D96" w14:textId="77777777" w:rsidR="004A4D6D" w:rsidRDefault="004A4D6D" w:rsidP="004A4D6D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Other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B12A23E" w14:textId="2A381409" w:rsidR="004A4D6D" w:rsidRPr="00E563D3" w:rsidRDefault="004A4D6D" w:rsidP="004A4D6D">
            <w:pPr>
              <w:jc w:val="center"/>
              <w:rPr>
                <w:iCs/>
              </w:rPr>
            </w:pPr>
            <w:r w:rsidRPr="00E563D3"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</w:tcPr>
          <w:p w14:paraId="24E6FAB1" w14:textId="744CA9EB" w:rsidR="004A4D6D" w:rsidRPr="00A15BB6" w:rsidRDefault="004A4D6D" w:rsidP="004A4D6D">
            <w:pPr>
              <w:jc w:val="center"/>
              <w:rPr>
                <w:iCs/>
              </w:rPr>
            </w:pPr>
            <w:r w:rsidRPr="0038367D">
              <w:rPr>
                <w:iCs/>
              </w:rPr>
              <w:t>0%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14:paraId="4C2C2DCB" w14:textId="556023F9" w:rsidR="004A4D6D" w:rsidRPr="00E563D3" w:rsidRDefault="004A4D6D" w:rsidP="004A4D6D">
            <w:pPr>
              <w:jc w:val="center"/>
              <w:rPr>
                <w:iCs/>
              </w:rPr>
            </w:pPr>
            <w:r w:rsidRPr="00E563D3">
              <w:t>2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</w:tcPr>
          <w:p w14:paraId="55E5A840" w14:textId="043ECE74" w:rsidR="004A4D6D" w:rsidRPr="00A15BB6" w:rsidRDefault="004A4D6D" w:rsidP="004A4D6D">
            <w:pPr>
              <w:jc w:val="center"/>
              <w:rPr>
                <w:iCs/>
              </w:rPr>
            </w:pPr>
            <w:r>
              <w:rPr>
                <w:iCs/>
              </w:rPr>
              <w:t>67%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674817B" w14:textId="163C069E" w:rsidR="004A4D6D" w:rsidRPr="004A4D6D" w:rsidRDefault="004A4D6D" w:rsidP="004A4D6D">
            <w:pPr>
              <w:jc w:val="center"/>
              <w:rPr>
                <w:iCs/>
              </w:rPr>
            </w:pPr>
            <w:r w:rsidRPr="004A4D6D">
              <w:t>1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</w:tcPr>
          <w:p w14:paraId="1E982A8C" w14:textId="57A8BA6C" w:rsidR="004A4D6D" w:rsidRPr="00A15BB6" w:rsidRDefault="004A4D6D" w:rsidP="004A4D6D">
            <w:pPr>
              <w:jc w:val="center"/>
              <w:rPr>
                <w:iCs/>
              </w:rPr>
            </w:pPr>
            <w:r>
              <w:rPr>
                <w:iCs/>
              </w:rPr>
              <w:t>50%</w:t>
            </w:r>
          </w:p>
        </w:tc>
      </w:tr>
      <w:tr w:rsidR="004A4D6D" w:rsidRPr="00372E39" w14:paraId="6E78BAF5" w14:textId="77777777" w:rsidTr="00903AB8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2865A7C3" w14:textId="77777777" w:rsidR="004A4D6D" w:rsidRPr="00372E39" w:rsidRDefault="004A4D6D" w:rsidP="004A4D6D">
            <w:pPr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EE1A4CD" w14:textId="44656833" w:rsidR="004A4D6D" w:rsidRPr="00E563D3" w:rsidRDefault="004A4D6D" w:rsidP="004A4D6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563D3"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117C38D2" w14:textId="0DA7E4D2" w:rsidR="004A4D6D" w:rsidRPr="00A15BB6" w:rsidRDefault="004A4D6D" w:rsidP="004A4D6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14:paraId="659C9CCA" w14:textId="6450E3B1" w:rsidR="004A4D6D" w:rsidRPr="00E563D3" w:rsidRDefault="004A4D6D" w:rsidP="004A4D6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563D3">
              <w:t> 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4437DCAE" w14:textId="510B7062" w:rsidR="004A4D6D" w:rsidRPr="00A15BB6" w:rsidRDefault="004A4D6D" w:rsidP="004A4D6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E19DD3F" w14:textId="17D68E5A" w:rsidR="004A4D6D" w:rsidRPr="004A4D6D" w:rsidRDefault="004A4D6D" w:rsidP="004A4D6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A4D6D"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31499227" w14:textId="2EA3AFC6" w:rsidR="004A4D6D" w:rsidRPr="00A15BB6" w:rsidRDefault="004A4D6D" w:rsidP="004A4D6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4A4D6D" w:rsidRPr="00372E39" w14:paraId="1979CF41" w14:textId="77777777" w:rsidTr="00903AB8">
        <w:trPr>
          <w:trHeight w:val="270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28A92C36" w14:textId="77777777" w:rsidR="004A4D6D" w:rsidRPr="00372E39" w:rsidRDefault="004A4D6D" w:rsidP="004A4D6D">
            <w:pPr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D11D9F9" w14:textId="23966D9E" w:rsidR="004A4D6D" w:rsidRPr="00E563D3" w:rsidRDefault="004A4D6D" w:rsidP="004A4D6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563D3">
              <w:t>1002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30E414CD" w14:textId="589B1A91" w:rsidR="004A4D6D" w:rsidRPr="00A15BB6" w:rsidRDefault="004A4D6D" w:rsidP="004A4D6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D8E4BC"/>
            <w:noWrap/>
            <w:vAlign w:val="bottom"/>
          </w:tcPr>
          <w:p w14:paraId="38FED351" w14:textId="2C2BCA0C" w:rsidR="004A4D6D" w:rsidRPr="00E563D3" w:rsidRDefault="004A4D6D" w:rsidP="004A4D6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563D3">
              <w:t>569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22FD91E9" w14:textId="527613FB" w:rsidR="004A4D6D" w:rsidRPr="00A15BB6" w:rsidRDefault="004A4D6D" w:rsidP="004A4D6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5</w:t>
            </w:r>
            <w:r>
              <w:rPr>
                <w:iCs/>
              </w:rPr>
              <w:t>7</w:t>
            </w:r>
            <w:r w:rsidRPr="0038367D">
              <w:rPr>
                <w:iCs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4D3560F" w14:textId="69F93583" w:rsidR="004A4D6D" w:rsidRPr="004A4D6D" w:rsidRDefault="004A4D6D" w:rsidP="004A4D6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A4D6D">
              <w:t>263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6A99630D" w14:textId="08A3E148" w:rsidR="004A4D6D" w:rsidRPr="00A15BB6" w:rsidRDefault="004A4D6D" w:rsidP="004A4D6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46</w:t>
            </w:r>
            <w:r w:rsidRPr="0038367D">
              <w:rPr>
                <w:iCs/>
              </w:rPr>
              <w:t>%</w:t>
            </w:r>
          </w:p>
        </w:tc>
      </w:tr>
      <w:tr w:rsidR="0038367D" w:rsidRPr="00372E39" w14:paraId="3EB28D6E" w14:textId="77777777" w:rsidTr="0038367D">
        <w:trPr>
          <w:trHeight w:val="270"/>
          <w:jc w:val="center"/>
        </w:trPr>
        <w:tc>
          <w:tcPr>
            <w:tcW w:w="11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7110A8CF" w14:textId="77777777" w:rsidR="00A15BB6" w:rsidRPr="00372E39" w:rsidRDefault="00A15BB6" w:rsidP="00A15BB6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372E39">
              <w:rPr>
                <w:rFonts w:eastAsia="Times New Roman"/>
                <w:bCs/>
                <w:color w:val="000000"/>
                <w:lang w:eastAsia="en-GB"/>
              </w:rPr>
              <w:t>Research Postgraduate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14:paraId="2728EFE2" w14:textId="51570C22" w:rsidR="00A15BB6" w:rsidRPr="00E563D3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68876D1E" w14:textId="13795DEE" w:rsidR="00A15BB6" w:rsidRPr="00A15BB6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14:paraId="2E7204B2" w14:textId="32152451" w:rsidR="00A15BB6" w:rsidRPr="00E563D3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672AF09C" w14:textId="701EFB62" w:rsidR="00A15BB6" w:rsidRPr="00A15BB6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14:paraId="755D899A" w14:textId="6F9ED523" w:rsidR="00A15BB6" w:rsidRPr="004A4D6D" w:rsidRDefault="00A15BB6">
            <w:pPr>
              <w:jc w:val="center"/>
              <w:rPr>
                <w:rFonts w:eastAsia="Times New Roman"/>
                <w:color w:val="000000"/>
                <w:highlight w:val="yellow"/>
                <w:lang w:eastAsia="en-GB"/>
              </w:rPr>
            </w:pP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2074DF98" w14:textId="3B638757" w:rsidR="00A15BB6" w:rsidRPr="00A15BB6" w:rsidRDefault="00A15BB6">
            <w:pPr>
              <w:jc w:val="center"/>
              <w:rPr>
                <w:rFonts w:eastAsia="Times New Roman"/>
                <w:color w:val="000000"/>
                <w:highlight w:val="yellow"/>
                <w:lang w:eastAsia="en-GB"/>
              </w:rPr>
            </w:pPr>
          </w:p>
        </w:tc>
      </w:tr>
      <w:tr w:rsidR="004A4D6D" w:rsidRPr="00372E39" w14:paraId="337099FE" w14:textId="77777777" w:rsidTr="00D11FFC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62E88C2D" w14:textId="77777777" w:rsidR="004A4D6D" w:rsidRPr="00372E39" w:rsidRDefault="004A4D6D" w:rsidP="004A4D6D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Female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E5684AD" w14:textId="44B06E14" w:rsidR="004A4D6D" w:rsidRPr="00E563D3" w:rsidRDefault="004A4D6D" w:rsidP="004A4D6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563D3">
              <w:t>224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282C8AA9" w14:textId="1DC4CC2B" w:rsidR="004A4D6D" w:rsidRPr="00A15BB6" w:rsidRDefault="004A4D6D" w:rsidP="004A4D6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50</w:t>
            </w:r>
            <w:r w:rsidRPr="0038367D">
              <w:rPr>
                <w:iCs/>
              </w:rPr>
              <w:t>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FD03682" w14:textId="483B888C" w:rsidR="004A4D6D" w:rsidRPr="00E563D3" w:rsidRDefault="004A4D6D" w:rsidP="004A4D6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563D3">
              <w:t>40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01C7ED26" w14:textId="662480FA" w:rsidR="004A4D6D" w:rsidRPr="00A15BB6" w:rsidRDefault="004A4D6D" w:rsidP="004A4D6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18</w:t>
            </w:r>
            <w:r w:rsidRPr="0038367D">
              <w:rPr>
                <w:iCs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DE18F10" w14:textId="681B3B73" w:rsidR="004A4D6D" w:rsidRPr="004A4D6D" w:rsidRDefault="004A4D6D" w:rsidP="004A4D6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A4D6D">
              <w:t>25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013A44DE" w14:textId="3F0EBDB0" w:rsidR="004A4D6D" w:rsidRPr="00A15BB6" w:rsidRDefault="004A4D6D" w:rsidP="004A4D6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63</w:t>
            </w:r>
            <w:r w:rsidRPr="0038367D">
              <w:rPr>
                <w:iCs/>
              </w:rPr>
              <w:t>%</w:t>
            </w:r>
          </w:p>
        </w:tc>
      </w:tr>
      <w:tr w:rsidR="004A4D6D" w:rsidRPr="00372E39" w14:paraId="44F3DBC8" w14:textId="77777777" w:rsidTr="00D11FFC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01D07899" w14:textId="77777777" w:rsidR="004A4D6D" w:rsidRPr="00372E39" w:rsidRDefault="004A4D6D" w:rsidP="004A4D6D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Male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5AF43F6" w14:textId="0AFEB968" w:rsidR="004A4D6D" w:rsidRPr="00E563D3" w:rsidRDefault="004A4D6D" w:rsidP="004A4D6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563D3">
              <w:t>244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1FCF034F" w14:textId="2B745646" w:rsidR="004A4D6D" w:rsidRPr="00A15BB6" w:rsidRDefault="004A4D6D" w:rsidP="004A4D6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5</w:t>
            </w:r>
            <w:r>
              <w:rPr>
                <w:iCs/>
              </w:rPr>
              <w:t>0</w:t>
            </w:r>
            <w:r w:rsidRPr="0038367D">
              <w:rPr>
                <w:iCs/>
              </w:rPr>
              <w:t>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3BEB2B5" w14:textId="1EB62933" w:rsidR="004A4D6D" w:rsidRPr="00E563D3" w:rsidRDefault="004A4D6D" w:rsidP="004A4D6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563D3">
              <w:t>52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25DAAEC2" w14:textId="1F29F35F" w:rsidR="004A4D6D" w:rsidRPr="00A15BB6" w:rsidRDefault="004A4D6D" w:rsidP="004A4D6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</w:t>
            </w:r>
            <w:r>
              <w:rPr>
                <w:iCs/>
              </w:rPr>
              <w:t>1</w:t>
            </w:r>
            <w:r w:rsidRPr="0038367D">
              <w:rPr>
                <w:iCs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16F1C9F" w14:textId="4DBAFE0C" w:rsidR="004A4D6D" w:rsidRPr="004A4D6D" w:rsidRDefault="004A4D6D" w:rsidP="004A4D6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A4D6D">
              <w:t>31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2EA9D8EE" w14:textId="2F32DE0A" w:rsidR="004A4D6D" w:rsidRPr="00A15BB6" w:rsidRDefault="004A4D6D" w:rsidP="004A4D6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</w:t>
            </w:r>
            <w:r>
              <w:rPr>
                <w:iCs/>
              </w:rPr>
              <w:t>0</w:t>
            </w:r>
            <w:r w:rsidRPr="0038367D">
              <w:rPr>
                <w:iCs/>
              </w:rPr>
              <w:t>%</w:t>
            </w:r>
          </w:p>
        </w:tc>
      </w:tr>
      <w:tr w:rsidR="004A4D6D" w:rsidRPr="00372E39" w14:paraId="64A4D4BE" w14:textId="77777777" w:rsidTr="00D11FFC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</w:tcPr>
          <w:p w14:paraId="5A435FC5" w14:textId="77777777" w:rsidR="004A4D6D" w:rsidRDefault="004A4D6D" w:rsidP="004A4D6D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Other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</w:tcPr>
          <w:p w14:paraId="65BDF9C8" w14:textId="691B8D9D" w:rsidR="004A4D6D" w:rsidRPr="00E563D3" w:rsidRDefault="004A4D6D" w:rsidP="004A4D6D">
            <w:pPr>
              <w:jc w:val="center"/>
              <w:rPr>
                <w:iCs/>
              </w:rPr>
            </w:pPr>
            <w:r w:rsidRPr="00E563D3"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</w:tcPr>
          <w:p w14:paraId="4424591A" w14:textId="213DCF1F" w:rsidR="004A4D6D" w:rsidRPr="00A15BB6" w:rsidRDefault="004A4D6D" w:rsidP="004A4D6D">
            <w:pPr>
              <w:jc w:val="center"/>
              <w:rPr>
                <w:iCs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</w:tcPr>
          <w:p w14:paraId="417B266B" w14:textId="4D575A13" w:rsidR="004A4D6D" w:rsidRPr="00E563D3" w:rsidRDefault="004A4D6D" w:rsidP="004A4D6D">
            <w:pPr>
              <w:jc w:val="center"/>
              <w:rPr>
                <w:iCs/>
              </w:rPr>
            </w:pPr>
            <w:r w:rsidRPr="00E563D3">
              <w:t>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</w:tcPr>
          <w:p w14:paraId="2C7DA6E5" w14:textId="5972071E" w:rsidR="004A4D6D" w:rsidRPr="00A15BB6" w:rsidRDefault="004A4D6D" w:rsidP="004A4D6D">
            <w:pPr>
              <w:jc w:val="center"/>
              <w:rPr>
                <w:iCs/>
              </w:rPr>
            </w:pPr>
            <w:r>
              <w:rPr>
                <w:iCs/>
              </w:rPr>
              <w:t>50%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</w:tcPr>
          <w:p w14:paraId="6B7878BA" w14:textId="19B0EA1A" w:rsidR="004A4D6D" w:rsidRPr="004A4D6D" w:rsidRDefault="004A4D6D" w:rsidP="004A4D6D">
            <w:pPr>
              <w:jc w:val="center"/>
              <w:rPr>
                <w:iCs/>
              </w:rPr>
            </w:pPr>
            <w:r w:rsidRPr="004A4D6D">
              <w:t>1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</w:tcPr>
          <w:p w14:paraId="07BC7A19" w14:textId="4B4C3A70" w:rsidR="004A4D6D" w:rsidRPr="00A15BB6" w:rsidRDefault="004A4D6D" w:rsidP="004A4D6D">
            <w:pPr>
              <w:jc w:val="center"/>
              <w:rPr>
                <w:iCs/>
              </w:rPr>
            </w:pPr>
            <w:r>
              <w:rPr>
                <w:iCs/>
              </w:rPr>
              <w:t>100%</w:t>
            </w:r>
          </w:p>
        </w:tc>
      </w:tr>
      <w:tr w:rsidR="004A4D6D" w:rsidRPr="00372E39" w14:paraId="5128C278" w14:textId="77777777" w:rsidTr="00D11FFC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228257B0" w14:textId="77777777" w:rsidR="004A4D6D" w:rsidRPr="00372E39" w:rsidRDefault="004A4D6D" w:rsidP="004A4D6D">
            <w:pPr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D6ACC88" w14:textId="6114C123" w:rsidR="004A4D6D" w:rsidRPr="00E563D3" w:rsidRDefault="004A4D6D" w:rsidP="004A4D6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563D3"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05357632" w14:textId="09296445" w:rsidR="004A4D6D" w:rsidRPr="00A15BB6" w:rsidRDefault="004A4D6D" w:rsidP="004A4D6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F040825" w14:textId="2B276EDC" w:rsidR="004A4D6D" w:rsidRPr="00E563D3" w:rsidRDefault="004A4D6D" w:rsidP="004A4D6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563D3"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08B96530" w14:textId="3A0ACF46" w:rsidR="004A4D6D" w:rsidRPr="00A15BB6" w:rsidRDefault="004A4D6D" w:rsidP="004A4D6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B6B8BB9" w14:textId="3311B5D2" w:rsidR="004A4D6D" w:rsidRPr="004A4D6D" w:rsidRDefault="004A4D6D" w:rsidP="004A4D6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A4D6D"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77DC1544" w14:textId="654D2772" w:rsidR="004A4D6D" w:rsidRPr="00A15BB6" w:rsidRDefault="004A4D6D" w:rsidP="004A4D6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4A4D6D" w:rsidRPr="00372E39" w14:paraId="20A85459" w14:textId="77777777" w:rsidTr="00D11FFC">
        <w:trPr>
          <w:trHeight w:val="270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23B95DAC" w14:textId="77777777" w:rsidR="004A4D6D" w:rsidRPr="00372E39" w:rsidRDefault="004A4D6D" w:rsidP="004A4D6D">
            <w:pPr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94B4E6D" w14:textId="2ADC7C75" w:rsidR="004A4D6D" w:rsidRPr="00E563D3" w:rsidRDefault="004A4D6D" w:rsidP="004A4D6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563D3">
              <w:t>470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790C7540" w14:textId="5BEF3A52" w:rsidR="004A4D6D" w:rsidRPr="00A15BB6" w:rsidRDefault="004A4D6D" w:rsidP="004A4D6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DFB074B" w14:textId="5406C34B" w:rsidR="004A4D6D" w:rsidRPr="00E563D3" w:rsidRDefault="004A4D6D" w:rsidP="004A4D6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563D3">
              <w:t>93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5253A994" w14:textId="62A99801" w:rsidR="004A4D6D" w:rsidRPr="00A15BB6" w:rsidRDefault="004A4D6D" w:rsidP="004A4D6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20</w:t>
            </w:r>
            <w:r w:rsidRPr="0038367D">
              <w:rPr>
                <w:iCs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E9D6ACE" w14:textId="44D9EAEB" w:rsidR="004A4D6D" w:rsidRPr="004A4D6D" w:rsidRDefault="004A4D6D" w:rsidP="004A4D6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A4D6D">
              <w:t>57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28174B16" w14:textId="0709ABCE" w:rsidR="004A4D6D" w:rsidRPr="00A15BB6" w:rsidRDefault="004A4D6D" w:rsidP="004A4D6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</w:t>
            </w:r>
            <w:r>
              <w:rPr>
                <w:iCs/>
              </w:rPr>
              <w:t>1</w:t>
            </w:r>
            <w:r w:rsidRPr="0038367D">
              <w:rPr>
                <w:iCs/>
              </w:rPr>
              <w:t>%</w:t>
            </w:r>
          </w:p>
        </w:tc>
      </w:tr>
    </w:tbl>
    <w:p w14:paraId="37286F43" w14:textId="77777777" w:rsidR="00BC482A" w:rsidRDefault="00BC482A" w:rsidP="000D59C3">
      <w:pPr>
        <w:spacing w:line="360" w:lineRule="auto"/>
        <w:rPr>
          <w:b/>
        </w:rPr>
      </w:pPr>
    </w:p>
    <w:p w14:paraId="2541213A" w14:textId="77777777" w:rsidR="00BC482A" w:rsidRDefault="00BC482A" w:rsidP="000D59C3">
      <w:pPr>
        <w:spacing w:line="360" w:lineRule="auto"/>
        <w:rPr>
          <w:b/>
        </w:rPr>
      </w:pPr>
    </w:p>
    <w:p w14:paraId="5C4537DE" w14:textId="77777777" w:rsidR="00BC482A" w:rsidRDefault="00BC482A">
      <w:pPr>
        <w:spacing w:after="200"/>
        <w:rPr>
          <w:rFonts w:eastAsiaTheme="majorEastAsia"/>
          <w:b/>
          <w:bCs/>
        </w:rPr>
      </w:pPr>
      <w:r>
        <w:br w:type="page"/>
      </w:r>
    </w:p>
    <w:p w14:paraId="4EA47746" w14:textId="6A360BD6" w:rsidR="00BC482A" w:rsidRDefault="00BC482A" w:rsidP="00BC482A">
      <w:pPr>
        <w:pStyle w:val="Heading3"/>
      </w:pPr>
      <w:bookmarkStart w:id="17" w:name="_Toc62594275"/>
      <w:r>
        <w:lastRenderedPageBreak/>
        <w:t>Overseas</w:t>
      </w:r>
      <w:bookmarkEnd w:id="17"/>
    </w:p>
    <w:p w14:paraId="06CEC825" w14:textId="77777777" w:rsidR="005F1032" w:rsidRPr="00B51DA0" w:rsidRDefault="005F1032" w:rsidP="0038367D"/>
    <w:tbl>
      <w:tblPr>
        <w:tblW w:w="4371" w:type="pct"/>
        <w:jc w:val="center"/>
        <w:tblLook w:val="04A0" w:firstRow="1" w:lastRow="0" w:firstColumn="1" w:lastColumn="0" w:noHBand="0" w:noVBand="1"/>
        <w:tblCaption w:val="Student Admissions by Age (Home/EU)"/>
        <w:tblDescription w:val="Table showing the percentage and number of home/EU student admissions (Applications, Offers and Acceptances) by Age in 2018-19 and 2019-20 . Undergraduate categories include under 21, 21 or over, Unknown. Taught Postgraduate categories include under 25, 25 or over, Unknown.  Research Postgraduate categories include under 25, 25 or over, Unknown."/>
      </w:tblPr>
      <w:tblGrid>
        <w:gridCol w:w="2738"/>
        <w:gridCol w:w="1542"/>
        <w:gridCol w:w="1146"/>
        <w:gridCol w:w="1454"/>
        <w:gridCol w:w="1784"/>
        <w:gridCol w:w="1070"/>
        <w:gridCol w:w="2585"/>
      </w:tblGrid>
      <w:tr w:rsidR="00BC482A" w:rsidRPr="00372E39" w14:paraId="402CDE8F" w14:textId="77777777" w:rsidTr="005D479E">
        <w:trPr>
          <w:trHeight w:val="255"/>
          <w:jc w:val="center"/>
        </w:trPr>
        <w:tc>
          <w:tcPr>
            <w:tcW w:w="111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80A408" w14:textId="77777777" w:rsidR="00BC482A" w:rsidRPr="00372E39" w:rsidRDefault="00BC482A" w:rsidP="005D479E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91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217416" w14:textId="77777777" w:rsidR="00BC482A" w:rsidRPr="00372E39" w:rsidRDefault="00BC482A" w:rsidP="005D479E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 w:rsidRPr="00372E39">
              <w:t>Applications</w:t>
            </w:r>
          </w:p>
        </w:tc>
        <w:tc>
          <w:tcPr>
            <w:tcW w:w="1314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6F5E22" w14:textId="77777777" w:rsidR="00BC482A" w:rsidRPr="00372E39" w:rsidRDefault="00BC482A" w:rsidP="005D479E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 w:rsidRPr="00372E39">
              <w:t>Offers (% indicates the percentage of applicants who were offered a place)</w:t>
            </w:r>
          </w:p>
        </w:tc>
        <w:tc>
          <w:tcPr>
            <w:tcW w:w="1483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7B3F02" w14:textId="77777777" w:rsidR="00BC482A" w:rsidRPr="00372E39" w:rsidRDefault="00BC482A" w:rsidP="005D479E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 w:rsidRPr="00372E39">
              <w:rPr>
                <w:rFonts w:eastAsia="Times New Roman"/>
                <w:bCs/>
                <w:color w:val="000000"/>
                <w:lang w:eastAsia="en-GB"/>
              </w:rPr>
              <w:t>Acceptances</w:t>
            </w:r>
            <w:r w:rsidRPr="00372E39">
              <w:rPr>
                <w:rFonts w:eastAsia="Times New Roman"/>
                <w:bCs/>
                <w:color w:val="000000"/>
                <w:lang w:eastAsia="en-GB"/>
              </w:rPr>
              <w:br/>
              <w:t>(% indicates the percentage of those offered a place who then accepted)</w:t>
            </w:r>
          </w:p>
        </w:tc>
      </w:tr>
      <w:tr w:rsidR="00BC482A" w:rsidRPr="00372E39" w14:paraId="565847F2" w14:textId="77777777" w:rsidTr="005D479E">
        <w:trPr>
          <w:trHeight w:val="255"/>
          <w:jc w:val="center"/>
        </w:trPr>
        <w:tc>
          <w:tcPr>
            <w:tcW w:w="1111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462DB95" w14:textId="77777777" w:rsidR="00BC482A" w:rsidRPr="00372E39" w:rsidRDefault="00BC482A" w:rsidP="005D479E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91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F8EAF7B" w14:textId="017D8B55" w:rsidR="00BC482A" w:rsidRPr="00372E39" w:rsidRDefault="00552C74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2021-22</w:t>
            </w:r>
          </w:p>
        </w:tc>
        <w:tc>
          <w:tcPr>
            <w:tcW w:w="1314" w:type="pct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FEEDF0C" w14:textId="4ABBE123" w:rsidR="00BC482A" w:rsidRPr="00372E39" w:rsidRDefault="00552C74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2021-22</w:t>
            </w:r>
          </w:p>
        </w:tc>
        <w:tc>
          <w:tcPr>
            <w:tcW w:w="1483" w:type="pct"/>
            <w:gridSpan w:val="2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EF8F46" w14:textId="60CBC6EE" w:rsidR="00BC482A" w:rsidRPr="00372E39" w:rsidRDefault="00552C74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2021-22</w:t>
            </w:r>
          </w:p>
        </w:tc>
      </w:tr>
      <w:tr w:rsidR="00BC482A" w:rsidRPr="00372E39" w14:paraId="73F8DE16" w14:textId="77777777" w:rsidTr="005D479E">
        <w:trPr>
          <w:trHeight w:val="270"/>
          <w:jc w:val="center"/>
        </w:trPr>
        <w:tc>
          <w:tcPr>
            <w:tcW w:w="1111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3CCEEC0" w14:textId="77777777" w:rsidR="00BC482A" w:rsidRPr="00372E39" w:rsidRDefault="00BC482A" w:rsidP="005D479E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26" w:type="pct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FFB71" w14:textId="77777777" w:rsidR="00BC482A" w:rsidRPr="00372E39" w:rsidRDefault="00BC482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465" w:type="pct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C8DE0AA" w14:textId="77777777" w:rsidR="00BC482A" w:rsidRPr="00372E39" w:rsidRDefault="00BC482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590" w:type="pct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9F97" w14:textId="77777777" w:rsidR="00BC482A" w:rsidRPr="00372E39" w:rsidRDefault="00BC482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724" w:type="pct"/>
            <w:tcBorders>
              <w:top w:val="dotted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F2748C8" w14:textId="77777777" w:rsidR="00BC482A" w:rsidRPr="00372E39" w:rsidRDefault="00BC482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434" w:type="pct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1433" w14:textId="77777777" w:rsidR="00BC482A" w:rsidRPr="00372E39" w:rsidRDefault="00BC482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1049" w:type="pct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B39F73" w14:textId="77777777" w:rsidR="00BC482A" w:rsidRPr="00372E39" w:rsidRDefault="00BC482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%</w:t>
            </w:r>
          </w:p>
        </w:tc>
      </w:tr>
      <w:tr w:rsidR="00BC482A" w:rsidRPr="00372E39" w14:paraId="141D1037" w14:textId="77777777" w:rsidTr="005D479E">
        <w:trPr>
          <w:trHeight w:val="270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2D6CD918" w14:textId="77777777" w:rsidR="00BC482A" w:rsidRPr="00372E39" w:rsidRDefault="00BC482A" w:rsidP="005D479E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372E39">
              <w:rPr>
                <w:rFonts w:eastAsia="Times New Roman"/>
                <w:bCs/>
                <w:color w:val="000000"/>
                <w:lang w:eastAsia="en-GB"/>
              </w:rPr>
              <w:t>Undergraduate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43D14529" w14:textId="77777777" w:rsidR="00BC482A" w:rsidRPr="00372E39" w:rsidRDefault="00BC482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4E570EC2" w14:textId="77777777" w:rsidR="00BC482A" w:rsidRPr="00372E39" w:rsidRDefault="00BC482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7CDE12A6" w14:textId="77777777" w:rsidR="00BC482A" w:rsidRPr="00372E39" w:rsidRDefault="00BC482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6E7E52E7" w14:textId="77777777" w:rsidR="00BC482A" w:rsidRPr="00372E39" w:rsidRDefault="00BC482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7F3F57A2" w14:textId="77777777" w:rsidR="00BC482A" w:rsidRPr="00372E39" w:rsidRDefault="00BC482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3C11DB76" w14:textId="77777777" w:rsidR="00BC482A" w:rsidRPr="00372E39" w:rsidRDefault="00BC482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033D30" w:rsidRPr="00372E39" w14:paraId="21877542" w14:textId="77777777" w:rsidTr="00486797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3A03D95C" w14:textId="77777777" w:rsidR="00033D30" w:rsidRPr="00372E39" w:rsidRDefault="00033D30" w:rsidP="00033D3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Female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0B66DEC" w14:textId="42AB59F9" w:rsidR="00033D30" w:rsidRPr="00033D30" w:rsidRDefault="00033D30" w:rsidP="00033D3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33D30">
              <w:t>8645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31A3C5DC" w14:textId="2EFEAFEF" w:rsidR="00033D30" w:rsidRPr="00453E41" w:rsidRDefault="00033D30" w:rsidP="00033D3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53%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2EA5B91" w14:textId="4BF3681B" w:rsidR="00033D30" w:rsidRPr="00033D30" w:rsidRDefault="00033D30" w:rsidP="00033D3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33D30">
              <w:t>5726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23C7B0EE" w14:textId="5363444C" w:rsidR="00033D30" w:rsidRPr="00453E41" w:rsidRDefault="00033D30" w:rsidP="00033D3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</w:t>
            </w:r>
            <w:r>
              <w:rPr>
                <w:iCs/>
              </w:rPr>
              <w:t>6</w:t>
            </w:r>
            <w:r w:rsidRPr="0038367D">
              <w:rPr>
                <w:iCs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EDB59A0" w14:textId="751B2576" w:rsidR="00033D30" w:rsidRPr="00F464C5" w:rsidRDefault="00033D30" w:rsidP="00033D3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464C5">
              <w:t>1043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000A2DB0" w14:textId="6C6325E1" w:rsidR="00033D30" w:rsidRPr="00453E41" w:rsidRDefault="00033D30" w:rsidP="00033D3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1</w:t>
            </w:r>
            <w:r>
              <w:rPr>
                <w:iCs/>
              </w:rPr>
              <w:t>8</w:t>
            </w:r>
            <w:r w:rsidRPr="0038367D">
              <w:rPr>
                <w:iCs/>
              </w:rPr>
              <w:t>%</w:t>
            </w:r>
          </w:p>
        </w:tc>
      </w:tr>
      <w:tr w:rsidR="00033D30" w:rsidRPr="00372E39" w14:paraId="0A1BEB59" w14:textId="77777777" w:rsidTr="00486797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64AA20EB" w14:textId="77777777" w:rsidR="00033D30" w:rsidRPr="00372E39" w:rsidRDefault="00033D30" w:rsidP="00033D3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Male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DBDCAD5" w14:textId="3074C524" w:rsidR="00033D30" w:rsidRPr="00033D30" w:rsidRDefault="00033D30" w:rsidP="00033D3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33D30">
              <w:t>7749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251B4A10" w14:textId="33CE1C91" w:rsidR="00033D30" w:rsidRPr="00453E41" w:rsidRDefault="00033D30" w:rsidP="00033D3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47%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2F504E2" w14:textId="5F87B259" w:rsidR="00033D30" w:rsidRPr="00033D30" w:rsidRDefault="00033D30" w:rsidP="00033D3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33D30">
              <w:t>5422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2CC90701" w14:textId="7E135CB0" w:rsidR="00033D30" w:rsidRPr="00453E41" w:rsidRDefault="00033D30" w:rsidP="00033D3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70</w:t>
            </w:r>
            <w:r w:rsidRPr="0038367D">
              <w:rPr>
                <w:iCs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71E6DFB" w14:textId="18719F80" w:rsidR="00033D30" w:rsidRPr="00F464C5" w:rsidRDefault="00033D30" w:rsidP="00033D3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464C5">
              <w:t>981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256E0E00" w14:textId="51AD5506" w:rsidR="00033D30" w:rsidRPr="00453E41" w:rsidRDefault="00033D30" w:rsidP="00033D3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1</w:t>
            </w:r>
            <w:r>
              <w:rPr>
                <w:iCs/>
              </w:rPr>
              <w:t>8</w:t>
            </w:r>
            <w:r w:rsidRPr="0038367D">
              <w:rPr>
                <w:iCs/>
              </w:rPr>
              <w:t>%</w:t>
            </w:r>
          </w:p>
        </w:tc>
      </w:tr>
      <w:tr w:rsidR="00033D30" w:rsidRPr="00372E39" w14:paraId="595969C0" w14:textId="77777777" w:rsidTr="00486797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</w:tcPr>
          <w:p w14:paraId="6C206489" w14:textId="77777777" w:rsidR="00033D30" w:rsidRDefault="00033D30" w:rsidP="00033D3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Other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31BDC63E" w14:textId="62A87618" w:rsidR="00033D30" w:rsidRPr="00033D30" w:rsidRDefault="00033D30" w:rsidP="00033D30">
            <w:pPr>
              <w:jc w:val="center"/>
              <w:rPr>
                <w:iCs/>
              </w:rPr>
            </w:pPr>
            <w:r w:rsidRPr="00033D30"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center"/>
          </w:tcPr>
          <w:p w14:paraId="586B16B5" w14:textId="76819D67" w:rsidR="00033D30" w:rsidRPr="00453E41" w:rsidRDefault="00033D30" w:rsidP="00033D30">
            <w:pPr>
              <w:jc w:val="center"/>
              <w:rPr>
                <w:iCs/>
              </w:rPr>
            </w:pPr>
            <w:r w:rsidRPr="0038367D">
              <w:rPr>
                <w:iCs/>
              </w:rPr>
              <w:t>0%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1F5303F5" w14:textId="554F7449" w:rsidR="00033D30" w:rsidRPr="00033D30" w:rsidRDefault="00033D30" w:rsidP="00033D30">
            <w:pPr>
              <w:jc w:val="center"/>
              <w:rPr>
                <w:iCs/>
              </w:rPr>
            </w:pPr>
            <w:r w:rsidRPr="00033D30">
              <w:t>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center"/>
          </w:tcPr>
          <w:p w14:paraId="4ECB9E8D" w14:textId="097B61B9" w:rsidR="00033D30" w:rsidRPr="00453E41" w:rsidRDefault="00033D30" w:rsidP="00033D30">
            <w:pPr>
              <w:jc w:val="center"/>
              <w:rPr>
                <w:iCs/>
              </w:rPr>
            </w:pPr>
            <w:r w:rsidRPr="0038367D">
              <w:rPr>
                <w:iCs/>
              </w:rPr>
              <w:t>100%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748E6B2D" w14:textId="6988D12A" w:rsidR="00033D30" w:rsidRPr="00F464C5" w:rsidRDefault="00033D30" w:rsidP="00033D30">
            <w:pPr>
              <w:jc w:val="center"/>
              <w:rPr>
                <w:iCs/>
              </w:rPr>
            </w:pPr>
            <w:r w:rsidRPr="00F464C5"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center"/>
          </w:tcPr>
          <w:p w14:paraId="16B28307" w14:textId="39085511" w:rsidR="00033D30" w:rsidRPr="00453E41" w:rsidRDefault="00033D30" w:rsidP="00033D30">
            <w:pPr>
              <w:jc w:val="center"/>
              <w:rPr>
                <w:iCs/>
              </w:rPr>
            </w:pPr>
          </w:p>
        </w:tc>
      </w:tr>
      <w:tr w:rsidR="00033D30" w:rsidRPr="00372E39" w14:paraId="271C2007" w14:textId="77777777" w:rsidTr="00486797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563ACC28" w14:textId="77777777" w:rsidR="00033D30" w:rsidRPr="00372E39" w:rsidRDefault="00033D30" w:rsidP="00033D30">
            <w:pPr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8B6F978" w14:textId="73C7525A" w:rsidR="00033D30" w:rsidRPr="00033D30" w:rsidRDefault="00033D30" w:rsidP="00033D3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33D30"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0E8D2965" w14:textId="5EB28EB8" w:rsidR="00033D30" w:rsidRPr="00453E41" w:rsidRDefault="00033D30" w:rsidP="00033D3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879AF07" w14:textId="642CE943" w:rsidR="00033D30" w:rsidRPr="00033D30" w:rsidRDefault="00033D30" w:rsidP="00033D3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33D30"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4F3C873E" w14:textId="1AB744CA" w:rsidR="00033D30" w:rsidRPr="00453E41" w:rsidRDefault="00033D30" w:rsidP="00033D3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01D3E59" w14:textId="40CD3889" w:rsidR="00033D30" w:rsidRPr="00F464C5" w:rsidRDefault="00033D30" w:rsidP="00033D3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464C5"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5CEDBA97" w14:textId="5DD7BAEA" w:rsidR="00033D30" w:rsidRPr="00453E41" w:rsidRDefault="00033D30" w:rsidP="00033D3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033D30" w:rsidRPr="00372E39" w14:paraId="7F4CCB1D" w14:textId="77777777" w:rsidTr="00486797">
        <w:trPr>
          <w:trHeight w:val="270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7D0578F7" w14:textId="77777777" w:rsidR="00033D30" w:rsidRPr="00372E39" w:rsidRDefault="00033D30" w:rsidP="00033D30">
            <w:pPr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5FEA66C" w14:textId="20174DAE" w:rsidR="00033D30" w:rsidRPr="00033D30" w:rsidRDefault="00033D30" w:rsidP="00033D3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33D30">
              <w:t>16395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25435F78" w14:textId="382A8A7C" w:rsidR="00033D30" w:rsidRPr="00453E41" w:rsidRDefault="00033D30" w:rsidP="00033D3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4B23717" w14:textId="01057E8C" w:rsidR="00033D30" w:rsidRPr="00033D30" w:rsidRDefault="00033D30" w:rsidP="00033D3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33D30">
              <w:t>11149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63F8458B" w14:textId="3A2FF050" w:rsidR="00033D30" w:rsidRPr="00453E41" w:rsidRDefault="00033D30" w:rsidP="00033D3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</w:t>
            </w:r>
            <w:r>
              <w:rPr>
                <w:iCs/>
              </w:rPr>
              <w:t>8</w:t>
            </w:r>
            <w:r w:rsidRPr="0038367D">
              <w:rPr>
                <w:iCs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690DDAE" w14:textId="15F5696A" w:rsidR="00033D30" w:rsidRPr="00F464C5" w:rsidRDefault="00033D30" w:rsidP="00033D3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464C5">
              <w:t>2024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3E95438A" w14:textId="12011709" w:rsidR="00033D30" w:rsidRPr="00453E41" w:rsidRDefault="00033D30" w:rsidP="00033D3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1</w:t>
            </w:r>
            <w:r>
              <w:rPr>
                <w:iCs/>
              </w:rPr>
              <w:t>8</w:t>
            </w:r>
            <w:r w:rsidRPr="0038367D">
              <w:rPr>
                <w:iCs/>
              </w:rPr>
              <w:t>%</w:t>
            </w:r>
          </w:p>
        </w:tc>
      </w:tr>
      <w:tr w:rsidR="0038367D" w:rsidRPr="00372E39" w14:paraId="48010DD4" w14:textId="77777777" w:rsidTr="0038367D">
        <w:trPr>
          <w:trHeight w:val="270"/>
          <w:jc w:val="center"/>
        </w:trPr>
        <w:tc>
          <w:tcPr>
            <w:tcW w:w="11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40190A67" w14:textId="77777777" w:rsidR="00453E41" w:rsidRPr="00372E39" w:rsidRDefault="00453E41" w:rsidP="00453E41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372E39">
              <w:rPr>
                <w:rFonts w:eastAsia="Times New Roman"/>
                <w:bCs/>
                <w:color w:val="000000"/>
                <w:lang w:eastAsia="en-GB"/>
              </w:rPr>
              <w:t>Taught Postgraduate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1BB0D66E" w14:textId="530F8AF7" w:rsidR="00453E41" w:rsidRPr="00033D30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6A1EF899" w14:textId="1653105B" w:rsidR="00453E41" w:rsidRPr="00453E41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41340017" w14:textId="0BA738BF" w:rsidR="00453E41" w:rsidRPr="00033D30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02F44B86" w14:textId="2938A804" w:rsidR="00453E41" w:rsidRPr="00453E41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71020CFF" w14:textId="7D9276DE" w:rsidR="00453E41" w:rsidRPr="00F464C5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76B9911D" w14:textId="76E7258C" w:rsidR="00453E41" w:rsidRPr="00453E41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033D30" w:rsidRPr="00372E39" w14:paraId="0D28077D" w14:textId="77777777" w:rsidTr="00A3112F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6B7C6770" w14:textId="77777777" w:rsidR="00033D30" w:rsidRPr="00372E39" w:rsidRDefault="00033D30" w:rsidP="00033D3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Female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E992355" w14:textId="79763AE9" w:rsidR="00033D30" w:rsidRPr="00033D30" w:rsidRDefault="00033D30" w:rsidP="00033D3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33D30">
              <w:t>40828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73ED403A" w14:textId="65704444" w:rsidR="00033D30" w:rsidRPr="00453E41" w:rsidRDefault="00033D30" w:rsidP="00033D3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57</w:t>
            </w:r>
            <w:r w:rsidRPr="0038367D">
              <w:rPr>
                <w:iCs/>
              </w:rPr>
              <w:t>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14:paraId="6FC5F4CB" w14:textId="15BB3FB9" w:rsidR="00033D30" w:rsidRPr="00033D30" w:rsidRDefault="00033D30" w:rsidP="00033D3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33D30">
              <w:t>22036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184CF62D" w14:textId="4A13A308" w:rsidR="00033D30" w:rsidRPr="00453E41" w:rsidRDefault="00033D30" w:rsidP="00033D3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54</w:t>
            </w:r>
            <w:r w:rsidRPr="0038367D">
              <w:rPr>
                <w:iCs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B8CDB83" w14:textId="57F9F1D4" w:rsidR="00033D30" w:rsidRPr="00F464C5" w:rsidRDefault="00033D30" w:rsidP="00033D3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464C5">
              <w:t>5628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45CE0F26" w14:textId="1D638D43" w:rsidR="00033D30" w:rsidRPr="00453E41" w:rsidRDefault="00033D30" w:rsidP="00033D3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</w:t>
            </w:r>
            <w:r>
              <w:rPr>
                <w:iCs/>
              </w:rPr>
              <w:t>6</w:t>
            </w:r>
            <w:r w:rsidRPr="0038367D">
              <w:rPr>
                <w:iCs/>
              </w:rPr>
              <w:t>%</w:t>
            </w:r>
          </w:p>
        </w:tc>
      </w:tr>
      <w:tr w:rsidR="00033D30" w:rsidRPr="00372E39" w14:paraId="33885E9E" w14:textId="77777777" w:rsidTr="00A3112F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53B4025A" w14:textId="77777777" w:rsidR="00033D30" w:rsidRPr="00372E39" w:rsidRDefault="00033D30" w:rsidP="00033D3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Male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BCB1C86" w14:textId="029E1DB0" w:rsidR="00033D30" w:rsidRPr="00033D30" w:rsidRDefault="00033D30" w:rsidP="00033D3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33D30">
              <w:t>30218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7A1214BF" w14:textId="0CAF7283" w:rsidR="00033D30" w:rsidRPr="00453E41" w:rsidRDefault="00033D30" w:rsidP="00033D3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43</w:t>
            </w:r>
            <w:r w:rsidRPr="0038367D">
              <w:rPr>
                <w:iCs/>
              </w:rPr>
              <w:t>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14:paraId="22B2DBF3" w14:textId="4A28DE6E" w:rsidR="00033D30" w:rsidRPr="00033D30" w:rsidRDefault="00033D30" w:rsidP="00033D3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33D30">
              <w:t>14410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42ACB6CB" w14:textId="4DC1C60C" w:rsidR="00033D30" w:rsidRPr="00453E41" w:rsidRDefault="00033D30" w:rsidP="00033D3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4</w:t>
            </w:r>
            <w:r>
              <w:rPr>
                <w:iCs/>
              </w:rPr>
              <w:t>8</w:t>
            </w:r>
            <w:r w:rsidRPr="0038367D">
              <w:rPr>
                <w:iCs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6ED6874" w14:textId="05A5C3D8" w:rsidR="00033D30" w:rsidRPr="00F464C5" w:rsidRDefault="00033D30" w:rsidP="00033D3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464C5">
              <w:t>4336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0CCD1AC3" w14:textId="5E368245" w:rsidR="00033D30" w:rsidRPr="00453E41" w:rsidRDefault="00033D30" w:rsidP="00033D3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30</w:t>
            </w:r>
            <w:r w:rsidRPr="0038367D">
              <w:rPr>
                <w:iCs/>
              </w:rPr>
              <w:t>%</w:t>
            </w:r>
          </w:p>
        </w:tc>
      </w:tr>
      <w:tr w:rsidR="00033D30" w:rsidRPr="00372E39" w14:paraId="644B54D5" w14:textId="77777777" w:rsidTr="00A3112F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</w:tcPr>
          <w:p w14:paraId="11A29A95" w14:textId="77777777" w:rsidR="00033D30" w:rsidRDefault="00033D30" w:rsidP="00033D3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Other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6110F09" w14:textId="308C0D3F" w:rsidR="00033D30" w:rsidRPr="00033D30" w:rsidRDefault="00033D30" w:rsidP="00033D30">
            <w:pPr>
              <w:jc w:val="center"/>
              <w:rPr>
                <w:iCs/>
              </w:rPr>
            </w:pPr>
            <w:r w:rsidRPr="00033D30">
              <w:t>24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</w:tcPr>
          <w:p w14:paraId="777A9BFD" w14:textId="088D55ED" w:rsidR="00033D30" w:rsidRPr="00453E41" w:rsidRDefault="00033D30" w:rsidP="00033D30">
            <w:pPr>
              <w:jc w:val="center"/>
              <w:rPr>
                <w:iCs/>
              </w:rPr>
            </w:pPr>
            <w:r w:rsidRPr="0038367D">
              <w:rPr>
                <w:iCs/>
              </w:rPr>
              <w:t>0%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14:paraId="35BF434E" w14:textId="5AA993E6" w:rsidR="00033D30" w:rsidRPr="00033D30" w:rsidRDefault="00033D30" w:rsidP="00033D30">
            <w:pPr>
              <w:jc w:val="center"/>
              <w:rPr>
                <w:iCs/>
              </w:rPr>
            </w:pPr>
            <w:r w:rsidRPr="00033D30">
              <w:t>12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</w:tcPr>
          <w:p w14:paraId="0585CDB3" w14:textId="2741FD81" w:rsidR="00033D30" w:rsidRPr="00453E41" w:rsidRDefault="00033D30" w:rsidP="00033D30">
            <w:pPr>
              <w:jc w:val="center"/>
              <w:rPr>
                <w:iCs/>
              </w:rPr>
            </w:pPr>
            <w:r>
              <w:rPr>
                <w:iCs/>
              </w:rPr>
              <w:t>50</w:t>
            </w:r>
            <w:r w:rsidRPr="0038367D">
              <w:rPr>
                <w:iCs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930EEA4" w14:textId="76BACE86" w:rsidR="00033D30" w:rsidRPr="00F464C5" w:rsidRDefault="00033D30" w:rsidP="00033D30">
            <w:pPr>
              <w:jc w:val="center"/>
              <w:rPr>
                <w:iCs/>
              </w:rPr>
            </w:pPr>
            <w:r w:rsidRPr="00F464C5">
              <w:t>3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</w:tcPr>
          <w:p w14:paraId="654006A2" w14:textId="501A0994" w:rsidR="00033D30" w:rsidRPr="00453E41" w:rsidRDefault="00033D30" w:rsidP="00033D30">
            <w:pPr>
              <w:jc w:val="center"/>
              <w:rPr>
                <w:iCs/>
              </w:rPr>
            </w:pPr>
            <w:r>
              <w:rPr>
                <w:iCs/>
              </w:rPr>
              <w:t>25</w:t>
            </w:r>
            <w:r w:rsidRPr="0038367D">
              <w:rPr>
                <w:iCs/>
              </w:rPr>
              <w:t>%</w:t>
            </w:r>
          </w:p>
        </w:tc>
      </w:tr>
      <w:tr w:rsidR="00033D30" w:rsidRPr="00372E39" w14:paraId="2417352B" w14:textId="77777777" w:rsidTr="00A3112F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3902635E" w14:textId="77777777" w:rsidR="00033D30" w:rsidRPr="00372E39" w:rsidRDefault="00033D30" w:rsidP="00033D30">
            <w:pPr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BAAEDE2" w14:textId="74909183" w:rsidR="00033D30" w:rsidRPr="00033D30" w:rsidRDefault="00033D30" w:rsidP="00033D3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33D30">
              <w:t>15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5774BDAF" w14:textId="1366D617" w:rsidR="00033D30" w:rsidRPr="00453E41" w:rsidRDefault="00033D30" w:rsidP="00033D3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0%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14:paraId="349DC076" w14:textId="369BBA58" w:rsidR="00033D30" w:rsidRPr="00033D30" w:rsidRDefault="00033D30" w:rsidP="00033D3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33D30">
              <w:t>2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22ED3933" w14:textId="7738ACBA" w:rsidR="00033D30" w:rsidRPr="00453E41" w:rsidRDefault="00033D30" w:rsidP="00033D3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13%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1B81433" w14:textId="7791ED34" w:rsidR="00033D30" w:rsidRPr="00F464C5" w:rsidRDefault="00033D30" w:rsidP="00033D3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464C5"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0DEBA4A0" w14:textId="7169E107" w:rsidR="00033D30" w:rsidRPr="00453E41" w:rsidRDefault="00033D30" w:rsidP="00033D3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033D30" w:rsidRPr="00372E39" w14:paraId="6C1E533A" w14:textId="77777777" w:rsidTr="00A3112F">
        <w:trPr>
          <w:trHeight w:val="270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295F6F17" w14:textId="77777777" w:rsidR="00033D30" w:rsidRPr="00372E39" w:rsidRDefault="00033D30" w:rsidP="00033D30">
            <w:pPr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D358F3C" w14:textId="3A62A716" w:rsidR="00033D30" w:rsidRPr="00033D30" w:rsidRDefault="00033D30" w:rsidP="00033D3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33D30">
              <w:t>71085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1AC4CE63" w14:textId="05EAAF60" w:rsidR="00033D30" w:rsidRPr="00453E41" w:rsidRDefault="00033D30" w:rsidP="00033D3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D8E4BC"/>
            <w:noWrap/>
            <w:vAlign w:val="bottom"/>
          </w:tcPr>
          <w:p w14:paraId="0B2E5A6D" w14:textId="6CBCA654" w:rsidR="00033D30" w:rsidRPr="00033D30" w:rsidRDefault="00033D30" w:rsidP="00033D3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33D30">
              <w:t>36460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0C4FAC64" w14:textId="6378FCBE" w:rsidR="00033D30" w:rsidRPr="00453E41" w:rsidRDefault="00033D30" w:rsidP="00033D3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51</w:t>
            </w:r>
            <w:r w:rsidRPr="0038367D">
              <w:rPr>
                <w:iCs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79532EC" w14:textId="74F964BE" w:rsidR="00033D30" w:rsidRPr="00F464C5" w:rsidRDefault="00033D30" w:rsidP="00033D3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464C5">
              <w:t>9967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61CF6338" w14:textId="7EAFDFF5" w:rsidR="00033D30" w:rsidRPr="00453E41" w:rsidRDefault="00033D30" w:rsidP="00033D3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</w:t>
            </w:r>
            <w:r>
              <w:rPr>
                <w:iCs/>
              </w:rPr>
              <w:t>7</w:t>
            </w:r>
            <w:r w:rsidRPr="0038367D">
              <w:rPr>
                <w:iCs/>
              </w:rPr>
              <w:t>%</w:t>
            </w:r>
          </w:p>
        </w:tc>
      </w:tr>
      <w:tr w:rsidR="0038367D" w:rsidRPr="00372E39" w14:paraId="404C0C5D" w14:textId="77777777" w:rsidTr="0038367D">
        <w:trPr>
          <w:trHeight w:val="270"/>
          <w:jc w:val="center"/>
        </w:trPr>
        <w:tc>
          <w:tcPr>
            <w:tcW w:w="11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626BC9E2" w14:textId="77777777" w:rsidR="00453E41" w:rsidRPr="00372E39" w:rsidRDefault="00453E41" w:rsidP="00453E41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372E39">
              <w:rPr>
                <w:rFonts w:eastAsia="Times New Roman"/>
                <w:bCs/>
                <w:color w:val="000000"/>
                <w:lang w:eastAsia="en-GB"/>
              </w:rPr>
              <w:t>Research Postgraduate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14:paraId="5C2CE001" w14:textId="1756A3A9" w:rsidR="00453E41" w:rsidRPr="00033D30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409A7EB3" w14:textId="71D13D31" w:rsidR="00453E41" w:rsidRPr="00453E41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14:paraId="01FB67EE" w14:textId="032586DA" w:rsidR="00453E41" w:rsidRPr="00033D30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24CED334" w14:textId="51B30B06" w:rsidR="00453E41" w:rsidRPr="00453E41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14:paraId="2D893F25" w14:textId="5CBAB701" w:rsidR="00453E41" w:rsidRPr="00F464C5" w:rsidRDefault="00453E41">
            <w:pPr>
              <w:jc w:val="center"/>
              <w:rPr>
                <w:rFonts w:eastAsia="Times New Roman"/>
                <w:color w:val="000000"/>
                <w:highlight w:val="yellow"/>
                <w:lang w:eastAsia="en-GB"/>
              </w:rPr>
            </w:pP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05484357" w14:textId="020B7955" w:rsidR="00453E41" w:rsidRPr="00453E41" w:rsidRDefault="00453E41">
            <w:pPr>
              <w:jc w:val="center"/>
              <w:rPr>
                <w:rFonts w:eastAsia="Times New Roman"/>
                <w:color w:val="000000"/>
                <w:highlight w:val="yellow"/>
                <w:lang w:eastAsia="en-GB"/>
              </w:rPr>
            </w:pPr>
          </w:p>
        </w:tc>
      </w:tr>
      <w:tr w:rsidR="00033D30" w:rsidRPr="00372E39" w14:paraId="3C45D6B4" w14:textId="77777777" w:rsidTr="00194D6A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4083289F" w14:textId="77777777" w:rsidR="00033D30" w:rsidRPr="00372E39" w:rsidRDefault="00033D30" w:rsidP="00033D3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Female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2BA37A1" w14:textId="2AEF11CF" w:rsidR="00033D30" w:rsidRPr="00033D30" w:rsidRDefault="00033D30" w:rsidP="00033D3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33D30">
              <w:t>2245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3CF4C320" w14:textId="4F732889" w:rsidR="00033D30" w:rsidRPr="00453E41" w:rsidRDefault="00033D30" w:rsidP="00033D3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4</w:t>
            </w:r>
            <w:r>
              <w:rPr>
                <w:iCs/>
              </w:rPr>
              <w:t>5</w:t>
            </w:r>
            <w:r w:rsidRPr="0038367D">
              <w:rPr>
                <w:iCs/>
              </w:rPr>
              <w:t>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4EE7FD7" w14:textId="6F2221C9" w:rsidR="00033D30" w:rsidRPr="00033D30" w:rsidRDefault="00033D30" w:rsidP="00033D3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33D30">
              <w:t>425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1CAB2417" w14:textId="69C42009" w:rsidR="00033D30" w:rsidRPr="00453E41" w:rsidRDefault="00033D30" w:rsidP="00033D3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19</w:t>
            </w:r>
            <w:r w:rsidRPr="0038367D">
              <w:rPr>
                <w:iCs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C9436AF" w14:textId="689779D2" w:rsidR="00033D30" w:rsidRPr="00F464C5" w:rsidRDefault="00033D30" w:rsidP="00033D3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464C5">
              <w:t>263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0D02B77C" w14:textId="0FEA3F47" w:rsidR="00033D30" w:rsidRPr="00453E41" w:rsidRDefault="00033D30" w:rsidP="00033D3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</w:t>
            </w:r>
            <w:r>
              <w:rPr>
                <w:iCs/>
              </w:rPr>
              <w:t>2</w:t>
            </w:r>
            <w:r w:rsidRPr="0038367D">
              <w:rPr>
                <w:iCs/>
              </w:rPr>
              <w:t>%</w:t>
            </w:r>
          </w:p>
        </w:tc>
      </w:tr>
      <w:tr w:rsidR="00033D30" w:rsidRPr="00372E39" w14:paraId="435F97F1" w14:textId="77777777" w:rsidTr="00194D6A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5E4A9C3E" w14:textId="77777777" w:rsidR="00033D30" w:rsidRPr="00372E39" w:rsidRDefault="00033D30" w:rsidP="00033D3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Male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F58E318" w14:textId="5F852262" w:rsidR="00033D30" w:rsidRPr="00033D30" w:rsidRDefault="00033D30" w:rsidP="00033D3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33D30">
              <w:t>2728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400CF120" w14:textId="276C250E" w:rsidR="00033D30" w:rsidRPr="00453E41" w:rsidRDefault="00033D30" w:rsidP="00033D3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5</w:t>
            </w:r>
            <w:r>
              <w:rPr>
                <w:iCs/>
              </w:rPr>
              <w:t>5</w:t>
            </w:r>
            <w:r w:rsidRPr="0038367D">
              <w:rPr>
                <w:iCs/>
              </w:rPr>
              <w:t>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B8B378F" w14:textId="70101014" w:rsidR="00033D30" w:rsidRPr="00033D30" w:rsidRDefault="00033D30" w:rsidP="00033D3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33D30">
              <w:t>327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36DF481C" w14:textId="44094C95" w:rsidR="00033D30" w:rsidRPr="00453E41" w:rsidRDefault="00033D30" w:rsidP="00033D3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1</w:t>
            </w:r>
            <w:r>
              <w:rPr>
                <w:iCs/>
              </w:rPr>
              <w:t>2</w:t>
            </w:r>
            <w:r w:rsidRPr="0038367D">
              <w:rPr>
                <w:iCs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EDE27E0" w14:textId="49D100B1" w:rsidR="00033D30" w:rsidRPr="00F464C5" w:rsidRDefault="00033D30" w:rsidP="00033D3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464C5">
              <w:t>220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1BAC7DB7" w14:textId="2B2B9DD6" w:rsidR="00033D30" w:rsidRPr="00453E41" w:rsidRDefault="00033D30" w:rsidP="00033D3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67%</w:t>
            </w:r>
          </w:p>
        </w:tc>
      </w:tr>
      <w:tr w:rsidR="00033D30" w:rsidRPr="00372E39" w14:paraId="396F2613" w14:textId="77777777" w:rsidTr="00194D6A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</w:tcPr>
          <w:p w14:paraId="4554D6D0" w14:textId="77777777" w:rsidR="00033D30" w:rsidRDefault="00033D30" w:rsidP="00033D30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Other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</w:tcPr>
          <w:p w14:paraId="62C1B05E" w14:textId="1184F68D" w:rsidR="00033D30" w:rsidRPr="00033D30" w:rsidRDefault="00033D30" w:rsidP="00033D30">
            <w:pPr>
              <w:jc w:val="center"/>
              <w:rPr>
                <w:iCs/>
              </w:rPr>
            </w:pPr>
            <w:r w:rsidRPr="00033D30"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</w:tcPr>
          <w:p w14:paraId="3B97F8F0" w14:textId="0A2C7628" w:rsidR="00033D30" w:rsidRPr="00453E41" w:rsidRDefault="00033D30" w:rsidP="00033D30">
            <w:pPr>
              <w:jc w:val="center"/>
              <w:rPr>
                <w:iCs/>
              </w:rPr>
            </w:pPr>
            <w:r>
              <w:rPr>
                <w:iCs/>
              </w:rPr>
              <w:t>0%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</w:tcPr>
          <w:p w14:paraId="5035F384" w14:textId="3345CE32" w:rsidR="00033D30" w:rsidRPr="00033D30" w:rsidRDefault="00033D30" w:rsidP="00033D30">
            <w:pPr>
              <w:jc w:val="center"/>
              <w:rPr>
                <w:iCs/>
              </w:rPr>
            </w:pPr>
            <w:r w:rsidRPr="00033D30">
              <w:t>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</w:tcPr>
          <w:p w14:paraId="40CBF11C" w14:textId="4012C8E7" w:rsidR="00033D30" w:rsidRPr="00453E41" w:rsidRDefault="00033D30" w:rsidP="00033D30">
            <w:pPr>
              <w:jc w:val="center"/>
              <w:rPr>
                <w:iCs/>
              </w:rPr>
            </w:pPr>
            <w:r>
              <w:rPr>
                <w:iCs/>
              </w:rPr>
              <w:t>50%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</w:tcPr>
          <w:p w14:paraId="6AED970F" w14:textId="72146EF9" w:rsidR="00033D30" w:rsidRPr="00F464C5" w:rsidRDefault="00033D30" w:rsidP="00033D30">
            <w:pPr>
              <w:jc w:val="center"/>
              <w:rPr>
                <w:iCs/>
              </w:rPr>
            </w:pPr>
            <w:r w:rsidRPr="00F464C5"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</w:tcPr>
          <w:p w14:paraId="37C91D20" w14:textId="51ED14ED" w:rsidR="00033D30" w:rsidRPr="00453E41" w:rsidRDefault="00033D30" w:rsidP="00033D30">
            <w:pPr>
              <w:jc w:val="center"/>
              <w:rPr>
                <w:iCs/>
              </w:rPr>
            </w:pPr>
          </w:p>
        </w:tc>
      </w:tr>
      <w:tr w:rsidR="00033D30" w:rsidRPr="00372E39" w14:paraId="0C4C1ED1" w14:textId="77777777" w:rsidTr="00194D6A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78146B62" w14:textId="77777777" w:rsidR="00033D30" w:rsidRPr="00372E39" w:rsidRDefault="00033D30" w:rsidP="00033D30">
            <w:pPr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2688F8E" w14:textId="34F336BF" w:rsidR="00033D30" w:rsidRPr="00033D30" w:rsidRDefault="00033D30" w:rsidP="00033D3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33D30"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4058054A" w14:textId="7014AA62" w:rsidR="00033D30" w:rsidRPr="00453E41" w:rsidRDefault="00033D30" w:rsidP="00033D3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BCFC566" w14:textId="1804229E" w:rsidR="00033D30" w:rsidRPr="00033D30" w:rsidRDefault="00033D30" w:rsidP="00033D3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33D30"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3CD4818B" w14:textId="267CEE58" w:rsidR="00033D30" w:rsidRPr="00453E41" w:rsidRDefault="00033D30" w:rsidP="00033D3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F7A80C5" w14:textId="14F23D25" w:rsidR="00033D30" w:rsidRPr="00F464C5" w:rsidRDefault="00033D30" w:rsidP="00033D3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464C5"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59AAE626" w14:textId="5237CE3F" w:rsidR="00033D30" w:rsidRPr="00453E41" w:rsidRDefault="00033D30" w:rsidP="00033D3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033D30" w:rsidRPr="00372E39" w14:paraId="55F6CCFC" w14:textId="77777777" w:rsidTr="00194D6A">
        <w:trPr>
          <w:trHeight w:val="270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5F46F7B0" w14:textId="77777777" w:rsidR="00033D30" w:rsidRPr="00372E39" w:rsidRDefault="00033D30" w:rsidP="00033D30">
            <w:pPr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0990AE1" w14:textId="0A9CD884" w:rsidR="00033D30" w:rsidRPr="00033D30" w:rsidRDefault="00033D30" w:rsidP="00033D3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33D30">
              <w:t>4975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4A4341D0" w14:textId="41F033AF" w:rsidR="00033D30" w:rsidRPr="00453E41" w:rsidRDefault="00033D30" w:rsidP="00033D3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140ADDE" w14:textId="25038948" w:rsidR="00033D30" w:rsidRPr="00033D30" w:rsidRDefault="00033D30" w:rsidP="00033D3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33D30">
              <w:t>753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795AE74D" w14:textId="528235E0" w:rsidR="00033D30" w:rsidRPr="00453E41" w:rsidRDefault="00033D30" w:rsidP="00033D3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15</w:t>
            </w:r>
            <w:r w:rsidRPr="0038367D">
              <w:rPr>
                <w:iCs/>
              </w:rPr>
              <w:t>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F686405" w14:textId="76614473" w:rsidR="00033D30" w:rsidRPr="00F464C5" w:rsidRDefault="00033D30" w:rsidP="00033D3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464C5">
              <w:t>483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52D1CEC9" w14:textId="5A9F5297" w:rsidR="00033D30" w:rsidRPr="00453E41" w:rsidRDefault="00033D30" w:rsidP="00033D3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</w:t>
            </w:r>
            <w:r>
              <w:rPr>
                <w:iCs/>
              </w:rPr>
              <w:t>4</w:t>
            </w:r>
            <w:r w:rsidRPr="0038367D">
              <w:rPr>
                <w:iCs/>
              </w:rPr>
              <w:t>%</w:t>
            </w:r>
          </w:p>
        </w:tc>
      </w:tr>
    </w:tbl>
    <w:p w14:paraId="68990C57" w14:textId="77777777" w:rsidR="00BC482A" w:rsidRDefault="00BC482A" w:rsidP="000D59C3">
      <w:pPr>
        <w:spacing w:line="360" w:lineRule="auto"/>
        <w:rPr>
          <w:b/>
        </w:rPr>
      </w:pPr>
    </w:p>
    <w:p w14:paraId="5FD8AC15" w14:textId="77777777" w:rsidR="00BC482A" w:rsidRDefault="00BC482A">
      <w:pPr>
        <w:spacing w:after="200"/>
        <w:rPr>
          <w:b/>
        </w:rPr>
      </w:pPr>
      <w:r>
        <w:rPr>
          <w:b/>
        </w:rPr>
        <w:br w:type="page"/>
      </w:r>
    </w:p>
    <w:p w14:paraId="589D6E69" w14:textId="527B50D4" w:rsidR="00D37789" w:rsidRPr="000D59C3" w:rsidRDefault="00D37789" w:rsidP="000D59C3">
      <w:pPr>
        <w:spacing w:line="360" w:lineRule="auto"/>
        <w:rPr>
          <w:b/>
        </w:rPr>
      </w:pPr>
      <w:r w:rsidRPr="000D59C3">
        <w:rPr>
          <w:b/>
        </w:rPr>
        <w:lastRenderedPageBreak/>
        <w:t>Commentary</w:t>
      </w:r>
    </w:p>
    <w:p w14:paraId="52777C4B" w14:textId="4BBA024E" w:rsidR="00436BF7" w:rsidRDefault="00436BF7" w:rsidP="00436BF7">
      <w:pPr>
        <w:spacing w:line="360" w:lineRule="auto"/>
        <w:rPr>
          <w:rFonts w:eastAsia="BatangChe"/>
        </w:rPr>
      </w:pPr>
      <w:r w:rsidRPr="000D59C3">
        <w:rPr>
          <w:rFonts w:eastAsia="BatangChe"/>
        </w:rPr>
        <w:t xml:space="preserve">Undergraduate- The percentage of </w:t>
      </w:r>
      <w:r>
        <w:rPr>
          <w:rFonts w:eastAsia="BatangChe"/>
        </w:rPr>
        <w:t>Home</w:t>
      </w:r>
      <w:r w:rsidRPr="000D59C3">
        <w:rPr>
          <w:rFonts w:eastAsia="BatangChe"/>
        </w:rPr>
        <w:t xml:space="preserve"> UG applicants who were female </w:t>
      </w:r>
      <w:r w:rsidR="0012668F">
        <w:rPr>
          <w:rFonts w:eastAsia="BatangChe"/>
        </w:rPr>
        <w:t>remains at</w:t>
      </w:r>
      <w:r w:rsidRPr="000D59C3">
        <w:rPr>
          <w:rFonts w:eastAsia="BatangChe"/>
        </w:rPr>
        <w:t xml:space="preserve"> 57% </w:t>
      </w:r>
      <w:r>
        <w:rPr>
          <w:rFonts w:eastAsia="BatangChe"/>
        </w:rPr>
        <w:t>while t</w:t>
      </w:r>
      <w:r w:rsidRPr="000D59C3">
        <w:rPr>
          <w:rFonts w:eastAsia="BatangChe"/>
        </w:rPr>
        <w:t xml:space="preserve">he percentage of male students </w:t>
      </w:r>
      <w:r>
        <w:rPr>
          <w:rFonts w:eastAsia="BatangChe"/>
        </w:rPr>
        <w:t>was</w:t>
      </w:r>
      <w:r w:rsidRPr="000D59C3">
        <w:rPr>
          <w:rFonts w:eastAsia="BatangChe"/>
        </w:rPr>
        <w:t xml:space="preserve"> 43%. </w:t>
      </w:r>
      <w:r w:rsidR="00787EC0">
        <w:rPr>
          <w:rFonts w:eastAsia="BatangChe"/>
        </w:rPr>
        <w:t>F</w:t>
      </w:r>
      <w:r>
        <w:rPr>
          <w:rFonts w:eastAsia="BatangChe"/>
        </w:rPr>
        <w:t xml:space="preserve">emale applicants </w:t>
      </w:r>
      <w:r w:rsidR="00652C33">
        <w:rPr>
          <w:rFonts w:eastAsia="BatangChe"/>
        </w:rPr>
        <w:t>were</w:t>
      </w:r>
      <w:r w:rsidR="00787EC0">
        <w:rPr>
          <w:rFonts w:eastAsia="BatangChe"/>
        </w:rPr>
        <w:t xml:space="preserve"> slightly more likely to be</w:t>
      </w:r>
      <w:r w:rsidR="00652C33">
        <w:rPr>
          <w:rFonts w:eastAsia="BatangChe"/>
        </w:rPr>
        <w:t xml:space="preserve"> made an offer</w:t>
      </w:r>
      <w:r w:rsidR="00787EC0">
        <w:rPr>
          <w:rFonts w:eastAsia="BatangChe"/>
        </w:rPr>
        <w:t xml:space="preserve"> (67% compared to</w:t>
      </w:r>
      <w:r w:rsidRPr="000D59C3">
        <w:rPr>
          <w:rFonts w:eastAsia="BatangChe"/>
        </w:rPr>
        <w:t xml:space="preserve"> </w:t>
      </w:r>
      <w:r w:rsidR="00652C33">
        <w:rPr>
          <w:rFonts w:eastAsia="BatangChe"/>
        </w:rPr>
        <w:t xml:space="preserve">64% </w:t>
      </w:r>
      <w:r w:rsidR="00787EC0">
        <w:rPr>
          <w:rFonts w:eastAsia="BatangChe"/>
        </w:rPr>
        <w:t>for</w:t>
      </w:r>
      <w:r w:rsidR="00652C33">
        <w:rPr>
          <w:rFonts w:eastAsia="BatangChe"/>
        </w:rPr>
        <w:t xml:space="preserve"> </w:t>
      </w:r>
      <w:r w:rsidRPr="000D59C3">
        <w:rPr>
          <w:rFonts w:eastAsia="BatangChe"/>
        </w:rPr>
        <w:t>male applicants</w:t>
      </w:r>
      <w:r w:rsidR="00787EC0">
        <w:rPr>
          <w:rFonts w:eastAsia="BatangChe"/>
        </w:rPr>
        <w:t>)</w:t>
      </w:r>
      <w:r w:rsidRPr="000D59C3">
        <w:rPr>
          <w:rFonts w:eastAsia="BatangChe"/>
        </w:rPr>
        <w:t xml:space="preserve">. Acceptance of offers </w:t>
      </w:r>
      <w:r>
        <w:rPr>
          <w:rFonts w:eastAsia="BatangChe"/>
        </w:rPr>
        <w:t>was</w:t>
      </w:r>
      <w:r w:rsidR="00787EC0">
        <w:rPr>
          <w:rFonts w:eastAsia="BatangChe"/>
        </w:rPr>
        <w:t xml:space="preserve"> also slightly higher for female applicants. There were 9 applicants with Other gender (an increase from 2 in 2020-21): all received offers and 7 accepted. </w:t>
      </w:r>
      <w:r>
        <w:rPr>
          <w:rFonts w:eastAsia="BatangChe"/>
        </w:rPr>
        <w:t xml:space="preserve"> Figures were similar for EU applicants, </w:t>
      </w:r>
      <w:r w:rsidR="00787EC0">
        <w:rPr>
          <w:rFonts w:eastAsia="BatangChe"/>
        </w:rPr>
        <w:t xml:space="preserve">but </w:t>
      </w:r>
      <w:r>
        <w:rPr>
          <w:rFonts w:eastAsia="BatangChe"/>
        </w:rPr>
        <w:t>with slightly higher offer rates</w:t>
      </w:r>
      <w:r w:rsidR="00787EC0">
        <w:rPr>
          <w:rFonts w:eastAsia="BatangChe"/>
        </w:rPr>
        <w:t xml:space="preserve"> for male applicants.</w:t>
      </w:r>
      <w:r>
        <w:rPr>
          <w:rFonts w:eastAsia="BatangChe"/>
        </w:rPr>
        <w:t xml:space="preserve"> </w:t>
      </w:r>
      <w:r w:rsidR="00787EC0">
        <w:rPr>
          <w:rFonts w:eastAsia="BatangChe"/>
        </w:rPr>
        <w:t>53% of</w:t>
      </w:r>
      <w:r>
        <w:rPr>
          <w:rFonts w:eastAsia="BatangChe"/>
        </w:rPr>
        <w:t xml:space="preserve"> Overseas applicants were female</w:t>
      </w:r>
      <w:r w:rsidR="00787EC0">
        <w:rPr>
          <w:rFonts w:eastAsia="BatangChe"/>
        </w:rPr>
        <w:t>. Offer rates are higher for male applicants in this group (70% compared to 66%): acceptance rates were</w:t>
      </w:r>
      <w:r>
        <w:rPr>
          <w:rFonts w:eastAsia="BatangChe"/>
        </w:rPr>
        <w:t xml:space="preserve"> 1</w:t>
      </w:r>
      <w:r w:rsidR="00787EC0">
        <w:rPr>
          <w:rFonts w:eastAsia="BatangChe"/>
        </w:rPr>
        <w:t>8</w:t>
      </w:r>
      <w:r>
        <w:rPr>
          <w:rFonts w:eastAsia="BatangChe"/>
        </w:rPr>
        <w:t>% for both male and female applicants. Just one applicant had other gender, and they were offered a place</w:t>
      </w:r>
      <w:r w:rsidR="00787EC0">
        <w:rPr>
          <w:rFonts w:eastAsia="BatangChe"/>
        </w:rPr>
        <w:t xml:space="preserve"> but did not accept</w:t>
      </w:r>
      <w:r>
        <w:rPr>
          <w:rFonts w:eastAsia="BatangChe"/>
        </w:rPr>
        <w:t>.</w:t>
      </w:r>
    </w:p>
    <w:p w14:paraId="4CE82BED" w14:textId="77777777" w:rsidR="00436BF7" w:rsidRPr="000D59C3" w:rsidRDefault="00436BF7" w:rsidP="00436BF7">
      <w:pPr>
        <w:spacing w:line="360" w:lineRule="auto"/>
      </w:pPr>
    </w:p>
    <w:p w14:paraId="01EA0568" w14:textId="7F41500E" w:rsidR="00436BF7" w:rsidRDefault="00436BF7" w:rsidP="00436BF7">
      <w:pPr>
        <w:spacing w:line="360" w:lineRule="auto"/>
        <w:rPr>
          <w:rFonts w:eastAsia="BatangChe"/>
        </w:rPr>
      </w:pPr>
      <w:r w:rsidRPr="000D59C3">
        <w:rPr>
          <w:rFonts w:eastAsia="BatangChe"/>
        </w:rPr>
        <w:t xml:space="preserve">Taught Postgraduate- </w:t>
      </w:r>
      <w:r w:rsidR="001E143A">
        <w:rPr>
          <w:rFonts w:eastAsia="BatangChe"/>
        </w:rPr>
        <w:t>59%</w:t>
      </w:r>
      <w:r>
        <w:rPr>
          <w:rFonts w:eastAsia="BatangChe"/>
        </w:rPr>
        <w:t xml:space="preserve"> of Home</w:t>
      </w:r>
      <w:r w:rsidRPr="000D59C3">
        <w:rPr>
          <w:rFonts w:eastAsia="BatangChe"/>
        </w:rPr>
        <w:t xml:space="preserve"> P</w:t>
      </w:r>
      <w:r>
        <w:rPr>
          <w:rFonts w:eastAsia="BatangChe"/>
        </w:rPr>
        <w:t xml:space="preserve">GT applicants </w:t>
      </w:r>
      <w:r w:rsidRPr="000D59C3">
        <w:rPr>
          <w:rFonts w:eastAsia="BatangChe"/>
        </w:rPr>
        <w:t>were female</w:t>
      </w:r>
      <w:r>
        <w:rPr>
          <w:rFonts w:eastAsia="BatangChe"/>
        </w:rPr>
        <w:t>, while 4</w:t>
      </w:r>
      <w:r w:rsidR="001E143A">
        <w:rPr>
          <w:rFonts w:eastAsia="BatangChe"/>
        </w:rPr>
        <w:t>1</w:t>
      </w:r>
      <w:r>
        <w:rPr>
          <w:rFonts w:eastAsia="BatangChe"/>
        </w:rPr>
        <w:t>% were male</w:t>
      </w:r>
      <w:r w:rsidR="001E143A">
        <w:rPr>
          <w:rFonts w:eastAsia="BatangChe"/>
        </w:rPr>
        <w:t xml:space="preserve"> (compare 56% and 44% last year)</w:t>
      </w:r>
      <w:r w:rsidR="00F464C5">
        <w:rPr>
          <w:rFonts w:eastAsia="BatangChe"/>
        </w:rPr>
        <w:t>:</w:t>
      </w:r>
      <w:r>
        <w:rPr>
          <w:rFonts w:eastAsia="BatangChe"/>
        </w:rPr>
        <w:t xml:space="preserve"> 1% (</w:t>
      </w:r>
      <w:r w:rsidR="001E143A">
        <w:rPr>
          <w:rFonts w:eastAsia="BatangChe"/>
        </w:rPr>
        <w:t>3</w:t>
      </w:r>
      <w:r>
        <w:rPr>
          <w:rFonts w:eastAsia="BatangChe"/>
        </w:rPr>
        <w:t>5 people</w:t>
      </w:r>
      <w:r w:rsidR="001E143A">
        <w:rPr>
          <w:rFonts w:eastAsia="BatangChe"/>
        </w:rPr>
        <w:t xml:space="preserve"> – an increase from 25 lass year</w:t>
      </w:r>
      <w:r>
        <w:rPr>
          <w:rFonts w:eastAsia="BatangChe"/>
        </w:rPr>
        <w:t>) had other gender. Offer rates were 72% for female applicants and those with other gender, and 68% for male applicants</w:t>
      </w:r>
      <w:r w:rsidR="001E143A">
        <w:rPr>
          <w:rFonts w:eastAsia="BatangChe"/>
        </w:rPr>
        <w:t xml:space="preserve"> </w:t>
      </w:r>
      <w:r>
        <w:rPr>
          <w:rFonts w:eastAsia="BatangChe"/>
        </w:rPr>
        <w:t>to 72% for applicants with other gender</w:t>
      </w:r>
      <w:r w:rsidR="001E143A">
        <w:rPr>
          <w:rFonts w:eastAsia="BatangChe"/>
        </w:rPr>
        <w:t>: acceptance rates were at 68% for male and female applicants</w:t>
      </w:r>
      <w:r>
        <w:rPr>
          <w:rFonts w:eastAsia="BatangChe"/>
        </w:rPr>
        <w:t>. The gender breakdown of EU applicants was similar, although offer rates were lower (</w:t>
      </w:r>
      <w:r w:rsidR="001E143A">
        <w:rPr>
          <w:rFonts w:eastAsia="BatangChe"/>
        </w:rPr>
        <w:t>59</w:t>
      </w:r>
      <w:r>
        <w:rPr>
          <w:rFonts w:eastAsia="BatangChe"/>
        </w:rPr>
        <w:t xml:space="preserve">% for female applicants and </w:t>
      </w:r>
      <w:r w:rsidR="001E143A">
        <w:rPr>
          <w:rFonts w:eastAsia="BatangChe"/>
        </w:rPr>
        <w:t>54</w:t>
      </w:r>
      <w:r>
        <w:rPr>
          <w:rFonts w:eastAsia="BatangChe"/>
        </w:rPr>
        <w:t>% for male applicants</w:t>
      </w:r>
      <w:r w:rsidR="001E143A">
        <w:rPr>
          <w:rFonts w:eastAsia="BatangChe"/>
        </w:rPr>
        <w:t xml:space="preserve"> – the latter up from 48% in the previous year</w:t>
      </w:r>
      <w:r>
        <w:rPr>
          <w:rFonts w:eastAsia="BatangChe"/>
        </w:rPr>
        <w:t>)</w:t>
      </w:r>
      <w:r w:rsidR="001E143A">
        <w:rPr>
          <w:rFonts w:eastAsia="BatangChe"/>
        </w:rPr>
        <w:t xml:space="preserve">. Acceptance rates were higher at </w:t>
      </w:r>
      <w:r w:rsidR="006B15AE">
        <w:rPr>
          <w:rFonts w:eastAsia="BatangChe"/>
        </w:rPr>
        <w:t xml:space="preserve">42% and 51% than the </w:t>
      </w:r>
      <w:r>
        <w:rPr>
          <w:rFonts w:eastAsia="BatangChe"/>
        </w:rPr>
        <w:t>33% for both male and female applicants</w:t>
      </w:r>
      <w:r w:rsidR="006B15AE">
        <w:rPr>
          <w:rFonts w:eastAsia="BatangChe"/>
        </w:rPr>
        <w:t xml:space="preserve"> last session</w:t>
      </w:r>
      <w:r>
        <w:rPr>
          <w:rFonts w:eastAsia="BatangChe"/>
        </w:rPr>
        <w:t xml:space="preserve">. </w:t>
      </w:r>
      <w:r w:rsidR="00F464C5">
        <w:rPr>
          <w:rFonts w:eastAsia="BatangChe"/>
        </w:rPr>
        <w:t>57</w:t>
      </w:r>
      <w:r>
        <w:rPr>
          <w:rFonts w:eastAsia="BatangChe"/>
        </w:rPr>
        <w:t>% of Overseas applicants were female</w:t>
      </w:r>
      <w:r w:rsidR="00F464C5">
        <w:rPr>
          <w:rFonts w:eastAsia="BatangChe"/>
        </w:rPr>
        <w:t xml:space="preserve"> (61% last year)</w:t>
      </w:r>
      <w:r>
        <w:rPr>
          <w:rFonts w:eastAsia="BatangChe"/>
        </w:rPr>
        <w:t xml:space="preserve">, </w:t>
      </w:r>
      <w:r w:rsidR="00F464C5">
        <w:rPr>
          <w:rFonts w:eastAsia="BatangChe"/>
        </w:rPr>
        <w:t>43</w:t>
      </w:r>
      <w:r>
        <w:rPr>
          <w:rFonts w:eastAsia="BatangChe"/>
        </w:rPr>
        <w:t>% male and less than 1% had other gender</w:t>
      </w:r>
      <w:r w:rsidR="00F464C5">
        <w:rPr>
          <w:rFonts w:eastAsia="BatangChe"/>
        </w:rPr>
        <w:t xml:space="preserve"> (24 individuals – similar to last session)</w:t>
      </w:r>
      <w:r>
        <w:rPr>
          <w:rFonts w:eastAsia="BatangChe"/>
        </w:rPr>
        <w:t xml:space="preserve">. Offer rates were </w:t>
      </w:r>
      <w:r w:rsidR="00F464C5">
        <w:rPr>
          <w:rFonts w:eastAsia="BatangChe"/>
        </w:rPr>
        <w:t>54% for</w:t>
      </w:r>
      <w:r>
        <w:rPr>
          <w:rFonts w:eastAsia="BatangChe"/>
        </w:rPr>
        <w:t xml:space="preserve"> female and </w:t>
      </w:r>
      <w:r w:rsidR="00F464C5">
        <w:rPr>
          <w:rFonts w:eastAsia="BatangChe"/>
        </w:rPr>
        <w:t xml:space="preserve">48% for </w:t>
      </w:r>
      <w:r>
        <w:rPr>
          <w:rFonts w:eastAsia="BatangChe"/>
        </w:rPr>
        <w:t>male applicants</w:t>
      </w:r>
      <w:r w:rsidR="00F464C5">
        <w:rPr>
          <w:rFonts w:eastAsia="BatangChe"/>
        </w:rPr>
        <w:t xml:space="preserve"> and similar</w:t>
      </w:r>
      <w:r>
        <w:rPr>
          <w:rFonts w:eastAsia="BatangChe"/>
        </w:rPr>
        <w:t xml:space="preserve"> for those with other gender (38%). Acceptance rates were 2</w:t>
      </w:r>
      <w:r w:rsidR="00F464C5">
        <w:rPr>
          <w:rFonts w:eastAsia="BatangChe"/>
        </w:rPr>
        <w:t>6</w:t>
      </w:r>
      <w:r>
        <w:rPr>
          <w:rFonts w:eastAsia="BatangChe"/>
        </w:rPr>
        <w:t xml:space="preserve">% for female applicants, </w:t>
      </w:r>
      <w:r w:rsidR="00F464C5">
        <w:rPr>
          <w:rFonts w:eastAsia="BatangChe"/>
        </w:rPr>
        <w:t>30</w:t>
      </w:r>
      <w:r>
        <w:rPr>
          <w:rFonts w:eastAsia="BatangChe"/>
        </w:rPr>
        <w:t xml:space="preserve">% for male, and </w:t>
      </w:r>
      <w:r w:rsidR="00F464C5">
        <w:rPr>
          <w:rFonts w:eastAsia="BatangChe"/>
        </w:rPr>
        <w:t>25</w:t>
      </w:r>
      <w:r>
        <w:rPr>
          <w:rFonts w:eastAsia="BatangChe"/>
        </w:rPr>
        <w:t>% for those with other gender.</w:t>
      </w:r>
    </w:p>
    <w:p w14:paraId="09DE2640" w14:textId="77777777" w:rsidR="00436BF7" w:rsidRDefault="00436BF7" w:rsidP="00436BF7">
      <w:pPr>
        <w:spacing w:line="360" w:lineRule="auto"/>
        <w:rPr>
          <w:rFonts w:eastAsia="BatangChe"/>
        </w:rPr>
      </w:pPr>
    </w:p>
    <w:p w14:paraId="139C4C59" w14:textId="2BD54199" w:rsidR="005B71A3" w:rsidRDefault="00436BF7" w:rsidP="000D59C3">
      <w:pPr>
        <w:spacing w:line="360" w:lineRule="auto"/>
      </w:pPr>
      <w:r w:rsidRPr="000D59C3">
        <w:rPr>
          <w:rFonts w:eastAsia="BatangChe"/>
        </w:rPr>
        <w:t>Research Postgraduate- Female Home PGR applicants accounted for</w:t>
      </w:r>
      <w:r>
        <w:rPr>
          <w:rFonts w:eastAsia="BatangChe"/>
        </w:rPr>
        <w:t xml:space="preserve"> 4</w:t>
      </w:r>
      <w:r w:rsidR="00F464C5">
        <w:rPr>
          <w:rFonts w:eastAsia="BatangChe"/>
        </w:rPr>
        <w:t>5</w:t>
      </w:r>
      <w:r w:rsidRPr="000D59C3">
        <w:rPr>
          <w:rFonts w:eastAsia="BatangChe"/>
        </w:rPr>
        <w:t xml:space="preserve">% of applications while </w:t>
      </w:r>
      <w:r>
        <w:rPr>
          <w:rFonts w:eastAsia="BatangChe"/>
        </w:rPr>
        <w:t>male applicants accounted for 5</w:t>
      </w:r>
      <w:r w:rsidR="00F464C5">
        <w:rPr>
          <w:rFonts w:eastAsia="BatangChe"/>
        </w:rPr>
        <w:t>5</w:t>
      </w:r>
      <w:r w:rsidRPr="000D59C3">
        <w:rPr>
          <w:rFonts w:eastAsia="BatangChe"/>
        </w:rPr>
        <w:t xml:space="preserve">% of applications. </w:t>
      </w:r>
      <w:r>
        <w:rPr>
          <w:rFonts w:eastAsia="BatangChe"/>
        </w:rPr>
        <w:t xml:space="preserve">There were </w:t>
      </w:r>
      <w:r w:rsidR="00F464C5">
        <w:rPr>
          <w:rFonts w:eastAsia="BatangChe"/>
        </w:rPr>
        <w:t>three</w:t>
      </w:r>
      <w:r>
        <w:rPr>
          <w:rFonts w:eastAsia="BatangChe"/>
        </w:rPr>
        <w:t xml:space="preserve"> applicants with other gender, although this accounted for less than 1%. </w:t>
      </w:r>
      <w:r w:rsidRPr="000D59C3">
        <w:rPr>
          <w:rFonts w:eastAsia="BatangChe"/>
        </w:rPr>
        <w:t>3</w:t>
      </w:r>
      <w:r w:rsidR="00F464C5">
        <w:rPr>
          <w:rFonts w:eastAsia="BatangChe"/>
        </w:rPr>
        <w:t>4</w:t>
      </w:r>
      <w:r w:rsidRPr="000D59C3">
        <w:rPr>
          <w:rFonts w:eastAsia="BatangChe"/>
        </w:rPr>
        <w:t xml:space="preserve">% </w:t>
      </w:r>
      <w:r w:rsidR="00BA16B7">
        <w:rPr>
          <w:rFonts w:eastAsia="BatangChe"/>
        </w:rPr>
        <w:t>of female applicants were offered a place, compared with 2</w:t>
      </w:r>
      <w:r w:rsidR="00F464C5">
        <w:rPr>
          <w:rFonts w:eastAsia="BatangChe"/>
        </w:rPr>
        <w:t>6</w:t>
      </w:r>
      <w:r w:rsidR="00BA16B7">
        <w:rPr>
          <w:rFonts w:eastAsia="BatangChe"/>
        </w:rPr>
        <w:t>% of male applicants</w:t>
      </w:r>
      <w:r w:rsidR="00D91AC8">
        <w:rPr>
          <w:rFonts w:eastAsia="BatangChe"/>
        </w:rPr>
        <w:t xml:space="preserve"> and </w:t>
      </w:r>
      <w:r w:rsidR="00F464C5">
        <w:rPr>
          <w:rFonts w:eastAsia="BatangChe"/>
        </w:rPr>
        <w:t>67</w:t>
      </w:r>
      <w:r w:rsidR="00D91AC8">
        <w:rPr>
          <w:rFonts w:eastAsia="BatangChe"/>
        </w:rPr>
        <w:t>% of</w:t>
      </w:r>
      <w:r w:rsidR="00C2009D">
        <w:rPr>
          <w:rFonts w:eastAsia="BatangChe"/>
        </w:rPr>
        <w:t xml:space="preserve"> applicants with other gender</w:t>
      </w:r>
      <w:r w:rsidRPr="000D59C3">
        <w:rPr>
          <w:rFonts w:eastAsia="BatangChe"/>
        </w:rPr>
        <w:t xml:space="preserve">. Acceptance of offers from female </w:t>
      </w:r>
      <w:r>
        <w:rPr>
          <w:rFonts w:eastAsia="BatangChe"/>
        </w:rPr>
        <w:t xml:space="preserve">applicants was </w:t>
      </w:r>
      <w:r w:rsidR="00F464C5">
        <w:rPr>
          <w:rFonts w:eastAsia="BatangChe"/>
        </w:rPr>
        <w:t>74</w:t>
      </w:r>
      <w:r>
        <w:rPr>
          <w:rFonts w:eastAsia="BatangChe"/>
        </w:rPr>
        <w:t>%, compared with 7</w:t>
      </w:r>
      <w:r w:rsidR="00F464C5">
        <w:rPr>
          <w:rFonts w:eastAsia="BatangChe"/>
        </w:rPr>
        <w:t>5</w:t>
      </w:r>
      <w:r>
        <w:rPr>
          <w:rFonts w:eastAsia="BatangChe"/>
        </w:rPr>
        <w:t xml:space="preserve">% for male applicants and </w:t>
      </w:r>
      <w:r w:rsidR="00F464C5">
        <w:rPr>
          <w:rFonts w:eastAsia="BatangChe"/>
        </w:rPr>
        <w:t>10</w:t>
      </w:r>
      <w:r>
        <w:rPr>
          <w:rFonts w:eastAsia="BatangChe"/>
        </w:rPr>
        <w:t xml:space="preserve">0% for applicants with other gender. </w:t>
      </w:r>
      <w:r w:rsidR="001A0F84">
        <w:rPr>
          <w:rFonts w:eastAsia="BatangChe"/>
        </w:rPr>
        <w:t>50</w:t>
      </w:r>
      <w:r>
        <w:rPr>
          <w:rFonts w:eastAsia="BatangChe"/>
        </w:rPr>
        <w:t xml:space="preserve">% of EU applicants were female. Offers rates were </w:t>
      </w:r>
      <w:r w:rsidR="001A0F84">
        <w:rPr>
          <w:rFonts w:eastAsia="BatangChe"/>
        </w:rPr>
        <w:t>lower than in previous years at 18% and 21%</w:t>
      </w:r>
      <w:r>
        <w:rPr>
          <w:rFonts w:eastAsia="BatangChe"/>
        </w:rPr>
        <w:t xml:space="preserve"> for female </w:t>
      </w:r>
      <w:r w:rsidR="001A0F84">
        <w:rPr>
          <w:rFonts w:eastAsia="BatangChe"/>
        </w:rPr>
        <w:t>and male applicants. A</w:t>
      </w:r>
      <w:r>
        <w:rPr>
          <w:rFonts w:eastAsia="BatangChe"/>
        </w:rPr>
        <w:t>cceptance rates</w:t>
      </w:r>
      <w:r w:rsidR="001A0F84">
        <w:rPr>
          <w:rFonts w:eastAsia="BatangChe"/>
        </w:rPr>
        <w:t xml:space="preserve"> were</w:t>
      </w:r>
      <w:r>
        <w:rPr>
          <w:rFonts w:eastAsia="BatangChe"/>
        </w:rPr>
        <w:t xml:space="preserve"> </w:t>
      </w:r>
      <w:r w:rsidR="001A0F84">
        <w:rPr>
          <w:rFonts w:eastAsia="BatangChe"/>
        </w:rPr>
        <w:t>62</w:t>
      </w:r>
      <w:r>
        <w:rPr>
          <w:rFonts w:eastAsia="BatangChe"/>
        </w:rPr>
        <w:t>% compared with 6</w:t>
      </w:r>
      <w:r w:rsidR="001A0F84">
        <w:rPr>
          <w:rFonts w:eastAsia="BatangChe"/>
        </w:rPr>
        <w:t>7</w:t>
      </w:r>
      <w:r>
        <w:rPr>
          <w:rFonts w:eastAsia="BatangChe"/>
        </w:rPr>
        <w:t>%. For Overseas applicants, 4</w:t>
      </w:r>
      <w:r w:rsidR="001A0F84">
        <w:rPr>
          <w:rFonts w:eastAsia="BatangChe"/>
        </w:rPr>
        <w:t>5</w:t>
      </w:r>
      <w:r>
        <w:rPr>
          <w:rFonts w:eastAsia="BatangChe"/>
        </w:rPr>
        <w:t xml:space="preserve">% were female. </w:t>
      </w:r>
      <w:r w:rsidR="001A0F84">
        <w:rPr>
          <w:rFonts w:eastAsia="BatangChe"/>
        </w:rPr>
        <w:t>19</w:t>
      </w:r>
      <w:r>
        <w:rPr>
          <w:rFonts w:eastAsia="BatangChe"/>
        </w:rPr>
        <w:t>% of female and 1</w:t>
      </w:r>
      <w:r w:rsidR="001A0F84">
        <w:rPr>
          <w:rFonts w:eastAsia="BatangChe"/>
        </w:rPr>
        <w:t>2</w:t>
      </w:r>
      <w:r>
        <w:rPr>
          <w:rFonts w:eastAsia="BatangChe"/>
        </w:rPr>
        <w:t>% of male applicants were offered a place, with 6</w:t>
      </w:r>
      <w:r w:rsidR="001A0F84">
        <w:rPr>
          <w:rFonts w:eastAsia="BatangChe"/>
        </w:rPr>
        <w:t>2</w:t>
      </w:r>
      <w:r>
        <w:rPr>
          <w:rFonts w:eastAsia="BatangChe"/>
        </w:rPr>
        <w:t>% and 67% accepting the offer.</w:t>
      </w:r>
      <w:r w:rsidR="00F464C5">
        <w:rPr>
          <w:rFonts w:eastAsia="BatangChe"/>
        </w:rPr>
        <w:t xml:space="preserve"> </w:t>
      </w:r>
      <w:r w:rsidR="005B71A3">
        <w:br w:type="page"/>
      </w:r>
    </w:p>
    <w:p w14:paraId="4164597F" w14:textId="101913B1" w:rsidR="00237CC8" w:rsidRPr="00237CC8" w:rsidRDefault="00237CC8" w:rsidP="00237CC8">
      <w:pPr>
        <w:pStyle w:val="Heading2"/>
      </w:pPr>
      <w:bookmarkStart w:id="18" w:name="_Toc62594276"/>
      <w:r w:rsidRPr="00237CC8">
        <w:lastRenderedPageBreak/>
        <w:t>Religion or Belief</w:t>
      </w:r>
      <w:bookmarkEnd w:id="18"/>
    </w:p>
    <w:p w14:paraId="31170762" w14:textId="74084BE7" w:rsidR="00237CC8" w:rsidRPr="00237CC8" w:rsidRDefault="00237CC8" w:rsidP="000D59C3">
      <w:pPr>
        <w:pStyle w:val="Heading3"/>
      </w:pPr>
      <w:bookmarkStart w:id="19" w:name="_Toc62594277"/>
      <w:r w:rsidRPr="00237CC8">
        <w:t>Home</w:t>
      </w:r>
      <w:bookmarkEnd w:id="19"/>
    </w:p>
    <w:p w14:paraId="549057ED" w14:textId="3EE02D36" w:rsidR="00237CC8" w:rsidRPr="001D156B" w:rsidRDefault="00A37096" w:rsidP="000D59C3">
      <w:pPr>
        <w:spacing w:line="360" w:lineRule="auto"/>
        <w:rPr>
          <w:color w:val="0070C0"/>
        </w:rPr>
      </w:pPr>
      <w:r>
        <w:t>These data are</w:t>
      </w:r>
      <w:r w:rsidR="00A76157">
        <w:t xml:space="preserve"> taken from UC</w:t>
      </w:r>
      <w:r>
        <w:t>AS applications and, as such, are</w:t>
      </w:r>
      <w:r w:rsidR="00A76157">
        <w:t xml:space="preserve"> only available for UG students</w:t>
      </w:r>
      <w:r w:rsidR="00237CC8" w:rsidRPr="00237CC8">
        <w:t xml:space="preserve">. </w:t>
      </w:r>
      <w:r w:rsidR="00237CC8" w:rsidRPr="001D156B">
        <w:br/>
      </w:r>
    </w:p>
    <w:tbl>
      <w:tblPr>
        <w:tblW w:w="5024" w:type="pct"/>
        <w:tblLayout w:type="fixed"/>
        <w:tblLook w:val="04A0" w:firstRow="1" w:lastRow="0" w:firstColumn="1" w:lastColumn="0" w:noHBand="0" w:noVBand="1"/>
        <w:tblCaption w:val="Student Admissions by Religion or Belief (Home/EU)"/>
        <w:tblDescription w:val="Table showing the percentage and number of home/EU student admissions (Applications, Offers and Acceptances) by religion or belief in 2018-19 and 2019-20 . Undergraduate categories include have a religion, no religion, unknown."/>
      </w:tblPr>
      <w:tblGrid>
        <w:gridCol w:w="1923"/>
        <w:gridCol w:w="2039"/>
        <w:gridCol w:w="2042"/>
        <w:gridCol w:w="2039"/>
        <w:gridCol w:w="2039"/>
        <w:gridCol w:w="2039"/>
        <w:gridCol w:w="2039"/>
      </w:tblGrid>
      <w:tr w:rsidR="00237CC8" w:rsidRPr="000D59C3" w14:paraId="6FE05B33" w14:textId="77777777" w:rsidTr="0038367D">
        <w:trPr>
          <w:trHeight w:val="300"/>
        </w:trPr>
        <w:tc>
          <w:tcPr>
            <w:tcW w:w="679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89F052" w14:textId="77777777" w:rsidR="00237CC8" w:rsidRPr="000D59C3" w:rsidRDefault="00237CC8" w:rsidP="000D59C3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44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D54FBC" w14:textId="77777777" w:rsidR="00237CC8" w:rsidRPr="008A2642" w:rsidRDefault="00237CC8" w:rsidP="0038367D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8A2642">
              <w:rPr>
                <w:rFonts w:eastAsia="Times New Roman"/>
                <w:b/>
                <w:bCs/>
                <w:color w:val="000000"/>
                <w:lang w:eastAsia="en-GB"/>
              </w:rPr>
              <w:t>Applications</w:t>
            </w:r>
          </w:p>
        </w:tc>
        <w:tc>
          <w:tcPr>
            <w:tcW w:w="144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609FE3" w14:textId="77777777" w:rsidR="00237CC8" w:rsidRPr="008A2642" w:rsidRDefault="00237CC8" w:rsidP="0038367D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8A2642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Offers </w:t>
            </w:r>
            <w:r w:rsidRPr="008A2642">
              <w:rPr>
                <w:rFonts w:eastAsia="Times New Roman"/>
                <w:b/>
                <w:bCs/>
                <w:color w:val="000000"/>
                <w:lang w:eastAsia="en-GB"/>
              </w:rPr>
              <w:br/>
              <w:t>(% indicates the percentage of applicants who were offered a place)</w:t>
            </w:r>
          </w:p>
        </w:tc>
        <w:tc>
          <w:tcPr>
            <w:tcW w:w="144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E290F8" w14:textId="77777777" w:rsidR="00237CC8" w:rsidRPr="008A2642" w:rsidRDefault="00237CC8" w:rsidP="0038367D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8A2642">
              <w:rPr>
                <w:rFonts w:eastAsia="Times New Roman"/>
                <w:b/>
                <w:bCs/>
                <w:color w:val="000000"/>
                <w:lang w:eastAsia="en-GB"/>
              </w:rPr>
              <w:t>Acceptances</w:t>
            </w:r>
            <w:r w:rsidRPr="008A2642">
              <w:rPr>
                <w:rFonts w:eastAsia="Times New Roman"/>
                <w:b/>
                <w:bCs/>
                <w:color w:val="000000"/>
                <w:lang w:eastAsia="en-GB"/>
              </w:rPr>
              <w:br/>
              <w:t>(% indicates the percentage of those offered a place who were then accepted)</w:t>
            </w:r>
          </w:p>
        </w:tc>
      </w:tr>
      <w:tr w:rsidR="008A2642" w:rsidRPr="000D59C3" w14:paraId="66500846" w14:textId="77777777" w:rsidTr="0038367D">
        <w:trPr>
          <w:trHeight w:val="285"/>
        </w:trPr>
        <w:tc>
          <w:tcPr>
            <w:tcW w:w="679" w:type="pct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D179CF4" w14:textId="77777777" w:rsidR="008A2642" w:rsidRPr="000D59C3" w:rsidRDefault="008A2642" w:rsidP="000D59C3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441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90BDACE" w14:textId="5D73A380" w:rsidR="008A2642" w:rsidRPr="008A2642" w:rsidRDefault="00552C7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2021-22</w:t>
            </w:r>
          </w:p>
        </w:tc>
        <w:tc>
          <w:tcPr>
            <w:tcW w:w="1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B2AD764" w14:textId="16AC54A3" w:rsidR="008A2642" w:rsidRPr="008A2642" w:rsidRDefault="00552C7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2021-22</w:t>
            </w:r>
          </w:p>
        </w:tc>
        <w:tc>
          <w:tcPr>
            <w:tcW w:w="1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9149976" w14:textId="30005197" w:rsidR="008A2642" w:rsidRPr="008A2642" w:rsidRDefault="00552C7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2021-22</w:t>
            </w:r>
          </w:p>
        </w:tc>
      </w:tr>
      <w:tr w:rsidR="0038367D" w:rsidRPr="000D59C3" w14:paraId="70F2B947" w14:textId="77777777" w:rsidTr="00414563">
        <w:trPr>
          <w:trHeight w:val="300"/>
        </w:trPr>
        <w:tc>
          <w:tcPr>
            <w:tcW w:w="679" w:type="pct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75A5F6A" w14:textId="77777777" w:rsidR="008A2642" w:rsidRPr="000D59C3" w:rsidRDefault="008A2642" w:rsidP="000D59C3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FC6F0" w14:textId="77777777" w:rsidR="008A2642" w:rsidRPr="008A2642" w:rsidRDefault="008A2642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A2642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F1FA255" w14:textId="77777777" w:rsidR="008A2642" w:rsidRPr="008A2642" w:rsidRDefault="008A2642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A2642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2713A" w14:textId="77777777" w:rsidR="008A2642" w:rsidRPr="008A2642" w:rsidRDefault="008A2642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A2642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0DE9DE8" w14:textId="77777777" w:rsidR="008A2642" w:rsidRPr="008A2642" w:rsidRDefault="008A2642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A2642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856FC" w14:textId="77777777" w:rsidR="008A2642" w:rsidRPr="008A2642" w:rsidRDefault="008A2642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A2642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2CDEC65" w14:textId="77777777" w:rsidR="008A2642" w:rsidRPr="008A2642" w:rsidRDefault="008A2642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A2642">
              <w:rPr>
                <w:rFonts w:eastAsia="Times New Roman"/>
                <w:color w:val="000000"/>
                <w:lang w:eastAsia="en-GB"/>
              </w:rPr>
              <w:t>%</w:t>
            </w:r>
          </w:p>
        </w:tc>
      </w:tr>
      <w:tr w:rsidR="0038367D" w:rsidRPr="000D59C3" w14:paraId="6ED4A3A8" w14:textId="77777777" w:rsidTr="00414563">
        <w:trPr>
          <w:trHeight w:val="315"/>
        </w:trPr>
        <w:tc>
          <w:tcPr>
            <w:tcW w:w="67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2ABAC9C9" w14:textId="77777777" w:rsidR="008A2642" w:rsidRPr="000D59C3" w:rsidRDefault="008A2642" w:rsidP="000D59C3">
            <w:pPr>
              <w:spacing w:line="36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D59C3">
              <w:rPr>
                <w:rFonts w:eastAsia="Times New Roman"/>
                <w:b/>
                <w:bCs/>
                <w:color w:val="000000"/>
                <w:lang w:eastAsia="en-GB"/>
              </w:rPr>
              <w:t>Undergraduate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5604176B" w14:textId="77777777" w:rsidR="008A2642" w:rsidRPr="008A2642" w:rsidRDefault="008A2642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760347F9" w14:textId="77777777" w:rsidR="008A2642" w:rsidRPr="008A2642" w:rsidRDefault="008A2642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554F6BE1" w14:textId="77777777" w:rsidR="008A2642" w:rsidRPr="008A2642" w:rsidRDefault="008A2642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62EA75AC" w14:textId="77777777" w:rsidR="008A2642" w:rsidRPr="008A2642" w:rsidRDefault="008A2642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06F65C48" w14:textId="77777777" w:rsidR="008A2642" w:rsidRPr="008A2642" w:rsidRDefault="008A2642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343EF89E" w14:textId="77777777" w:rsidR="008A2642" w:rsidRPr="008A2642" w:rsidRDefault="008A2642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414563" w:rsidRPr="000D59C3" w14:paraId="3490FACF" w14:textId="77777777" w:rsidTr="00F20FBF">
        <w:trPr>
          <w:trHeight w:val="285"/>
        </w:trPr>
        <w:tc>
          <w:tcPr>
            <w:tcW w:w="67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6E975133" w14:textId="77777777" w:rsidR="00414563" w:rsidRPr="000D59C3" w:rsidRDefault="00414563" w:rsidP="00414563">
            <w:pPr>
              <w:spacing w:line="360" w:lineRule="auto"/>
              <w:rPr>
                <w:rFonts w:eastAsia="Times New Roman"/>
                <w:lang w:eastAsia="en-GB"/>
              </w:rPr>
            </w:pPr>
            <w:r w:rsidRPr="000D59C3">
              <w:rPr>
                <w:rFonts w:eastAsia="Times New Roman"/>
                <w:lang w:eastAsia="en-GB"/>
              </w:rPr>
              <w:t>Have a Religion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5B76C708" w14:textId="224ECAC1" w:rsidR="00414563" w:rsidRPr="00C26EC4" w:rsidRDefault="00414563" w:rsidP="0041456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26EC4">
              <w:t>18078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</w:tcPr>
          <w:p w14:paraId="76BE520C" w14:textId="66F23128" w:rsidR="00414563" w:rsidRPr="008A2642" w:rsidRDefault="00414563" w:rsidP="0041456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45%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283D1ABD" w14:textId="5666F502" w:rsidR="00414563" w:rsidRPr="00C26EC4" w:rsidRDefault="00414563" w:rsidP="0041456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26EC4">
              <w:t>10310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</w:tcPr>
          <w:p w14:paraId="4B378E3D" w14:textId="20237F13" w:rsidR="00414563" w:rsidRPr="008A2642" w:rsidRDefault="00414563" w:rsidP="0041456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5</w:t>
            </w:r>
            <w:r>
              <w:rPr>
                <w:iCs/>
              </w:rPr>
              <w:t>7</w:t>
            </w:r>
            <w:r w:rsidRPr="0038367D">
              <w:rPr>
                <w:iCs/>
              </w:rPr>
              <w:t>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19E7581A" w14:textId="51848D90" w:rsidR="00414563" w:rsidRPr="00C26EC4" w:rsidRDefault="00414563" w:rsidP="0041456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26EC4">
              <w:t>2366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5B2BA620" w14:textId="02B1B92B" w:rsidR="00414563" w:rsidRPr="008A2642" w:rsidRDefault="00414563" w:rsidP="0041456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</w:t>
            </w:r>
            <w:r w:rsidR="00C26EC4">
              <w:rPr>
                <w:iCs/>
              </w:rPr>
              <w:t>3</w:t>
            </w:r>
            <w:r w:rsidRPr="0038367D">
              <w:rPr>
                <w:iCs/>
              </w:rPr>
              <w:t>%</w:t>
            </w:r>
          </w:p>
        </w:tc>
      </w:tr>
      <w:tr w:rsidR="00414563" w:rsidRPr="000D59C3" w14:paraId="796013A3" w14:textId="77777777" w:rsidTr="00F20FBF">
        <w:trPr>
          <w:trHeight w:val="285"/>
        </w:trPr>
        <w:tc>
          <w:tcPr>
            <w:tcW w:w="67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38F2A13B" w14:textId="77777777" w:rsidR="00414563" w:rsidRPr="000D59C3" w:rsidRDefault="00414563" w:rsidP="00414563">
            <w:pPr>
              <w:spacing w:line="360" w:lineRule="auto"/>
              <w:rPr>
                <w:rFonts w:eastAsia="Times New Roman"/>
                <w:lang w:eastAsia="en-GB"/>
              </w:rPr>
            </w:pPr>
            <w:r w:rsidRPr="000D59C3">
              <w:rPr>
                <w:rFonts w:eastAsia="Times New Roman"/>
                <w:lang w:eastAsia="en-GB"/>
              </w:rPr>
              <w:t>No Religion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38926603" w14:textId="7B3368FC" w:rsidR="00414563" w:rsidRPr="00C26EC4" w:rsidRDefault="00414563" w:rsidP="0041456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26EC4">
              <w:t>22372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</w:tcPr>
          <w:p w14:paraId="63605B01" w14:textId="3905873E" w:rsidR="00414563" w:rsidRPr="008A2642" w:rsidRDefault="00414563" w:rsidP="0041456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55%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2B8F4275" w14:textId="06A69E77" w:rsidR="00414563" w:rsidRPr="00C26EC4" w:rsidRDefault="00414563" w:rsidP="0041456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26EC4">
              <w:t>15412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</w:tcPr>
          <w:p w14:paraId="31F53B60" w14:textId="2E6F9FA6" w:rsidR="00414563" w:rsidRPr="008A2642" w:rsidRDefault="00414563" w:rsidP="0041456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69</w:t>
            </w:r>
            <w:r w:rsidRPr="0038367D">
              <w:rPr>
                <w:iCs/>
              </w:rPr>
              <w:t>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117AF01B" w14:textId="25EE73FE" w:rsidR="00414563" w:rsidRPr="00C26EC4" w:rsidRDefault="00414563" w:rsidP="0041456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26EC4">
              <w:t>3667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3459F02F" w14:textId="21D06C33" w:rsidR="00414563" w:rsidRPr="008A2642" w:rsidRDefault="00414563" w:rsidP="0041456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</w:t>
            </w:r>
            <w:r w:rsidR="00C26EC4">
              <w:rPr>
                <w:iCs/>
              </w:rPr>
              <w:t>4</w:t>
            </w:r>
            <w:r w:rsidRPr="0038367D">
              <w:rPr>
                <w:iCs/>
              </w:rPr>
              <w:t>%</w:t>
            </w:r>
          </w:p>
        </w:tc>
      </w:tr>
      <w:tr w:rsidR="00414563" w:rsidRPr="000D59C3" w14:paraId="1871CD96" w14:textId="77777777" w:rsidTr="00F20FBF">
        <w:trPr>
          <w:trHeight w:val="285"/>
        </w:trPr>
        <w:tc>
          <w:tcPr>
            <w:tcW w:w="67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75DE48E0" w14:textId="77777777" w:rsidR="00414563" w:rsidRPr="000D59C3" w:rsidRDefault="00414563" w:rsidP="00414563">
            <w:pPr>
              <w:spacing w:line="360" w:lineRule="auto"/>
              <w:rPr>
                <w:rFonts w:eastAsia="Times New Roman"/>
                <w:lang w:eastAsia="en-GB"/>
              </w:rPr>
            </w:pPr>
            <w:r w:rsidRPr="000D59C3">
              <w:rPr>
                <w:rFonts w:eastAsia="Times New Roman"/>
                <w:lang w:eastAsia="en-GB"/>
              </w:rPr>
              <w:t>Unknown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600A844C" w14:textId="4C8E980C" w:rsidR="00414563" w:rsidRPr="00C26EC4" w:rsidRDefault="00414563" w:rsidP="0041456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26EC4">
              <w:t>9122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</w:tcPr>
          <w:p w14:paraId="0E825232" w14:textId="25DF1E34" w:rsidR="00414563" w:rsidRPr="008A2642" w:rsidRDefault="00414563" w:rsidP="0041456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1C67F375" w14:textId="1A4F0E48" w:rsidR="00414563" w:rsidRPr="00C26EC4" w:rsidRDefault="00414563" w:rsidP="0041456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26EC4">
              <w:t>6462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5D9F1"/>
            <w:noWrap/>
            <w:vAlign w:val="center"/>
          </w:tcPr>
          <w:p w14:paraId="5AF396D6" w14:textId="563B9D4C" w:rsidR="00414563" w:rsidRPr="008A2642" w:rsidRDefault="00414563" w:rsidP="0041456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71%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7E22E83B" w14:textId="29B68ADE" w:rsidR="00414563" w:rsidRPr="00C26EC4" w:rsidRDefault="00414563" w:rsidP="0041456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26EC4">
              <w:t>1467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1C342B67" w14:textId="795A1F95" w:rsidR="00414563" w:rsidRPr="008A2642" w:rsidRDefault="00414563" w:rsidP="0041456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</w:t>
            </w:r>
            <w:r w:rsidR="00C26EC4">
              <w:rPr>
                <w:iCs/>
              </w:rPr>
              <w:t>3</w:t>
            </w:r>
            <w:r w:rsidRPr="0038367D">
              <w:rPr>
                <w:iCs/>
              </w:rPr>
              <w:t>%</w:t>
            </w:r>
          </w:p>
        </w:tc>
      </w:tr>
      <w:tr w:rsidR="00414563" w:rsidRPr="000D59C3" w14:paraId="1ABB0C2C" w14:textId="77777777" w:rsidTr="00F20FBF">
        <w:trPr>
          <w:trHeight w:val="300"/>
        </w:trPr>
        <w:tc>
          <w:tcPr>
            <w:tcW w:w="67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60E8ABB0" w14:textId="77777777" w:rsidR="00414563" w:rsidRPr="000D59C3" w:rsidRDefault="00414563" w:rsidP="00414563">
            <w:pPr>
              <w:spacing w:line="360" w:lineRule="auto"/>
              <w:rPr>
                <w:rFonts w:eastAsia="Times New Roman"/>
                <w:lang w:eastAsia="en-GB"/>
              </w:rPr>
            </w:pPr>
            <w:r w:rsidRPr="000D59C3">
              <w:rPr>
                <w:rFonts w:eastAsia="Times New Roman"/>
                <w:lang w:eastAsia="en-GB"/>
              </w:rPr>
              <w:t>Total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0B59FB39" w14:textId="68DE7DAD" w:rsidR="00414563" w:rsidRPr="00C26EC4" w:rsidRDefault="00414563" w:rsidP="0041456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26EC4">
              <w:t>49572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</w:tcPr>
          <w:p w14:paraId="1607676B" w14:textId="61A3884F" w:rsidR="00414563" w:rsidRPr="008A2642" w:rsidRDefault="00414563" w:rsidP="0041456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000000" w:fill="C5D9F1"/>
            <w:noWrap/>
            <w:vAlign w:val="bottom"/>
          </w:tcPr>
          <w:p w14:paraId="4567F5E8" w14:textId="6A8EB263" w:rsidR="00414563" w:rsidRPr="00C26EC4" w:rsidRDefault="00414563" w:rsidP="0041456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26EC4">
              <w:t>32184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</w:tcPr>
          <w:p w14:paraId="405193A8" w14:textId="107DE536" w:rsidR="00414563" w:rsidRPr="008A2642" w:rsidRDefault="00414563" w:rsidP="0041456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</w:t>
            </w:r>
            <w:r>
              <w:rPr>
                <w:iCs/>
              </w:rPr>
              <w:t>5</w:t>
            </w:r>
            <w:r w:rsidRPr="0038367D">
              <w:rPr>
                <w:iCs/>
              </w:rPr>
              <w:t>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E06A02E" w14:textId="499ABA59" w:rsidR="00414563" w:rsidRPr="00C26EC4" w:rsidRDefault="00414563" w:rsidP="0041456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26EC4">
              <w:t>7500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5F3BF88C" w14:textId="2357D44E" w:rsidR="00414563" w:rsidRPr="008A2642" w:rsidRDefault="00414563" w:rsidP="0041456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</w:t>
            </w:r>
            <w:r w:rsidR="00C26EC4">
              <w:rPr>
                <w:iCs/>
              </w:rPr>
              <w:t>3</w:t>
            </w:r>
            <w:r w:rsidRPr="0038367D">
              <w:rPr>
                <w:iCs/>
              </w:rPr>
              <w:t>%</w:t>
            </w:r>
          </w:p>
        </w:tc>
      </w:tr>
    </w:tbl>
    <w:p w14:paraId="14CEAA63" w14:textId="77777777" w:rsidR="00237CC8" w:rsidRDefault="00237CC8" w:rsidP="000D59C3">
      <w:pPr>
        <w:spacing w:line="360" w:lineRule="auto"/>
        <w:rPr>
          <w:b/>
          <w:bCs/>
        </w:rPr>
      </w:pPr>
    </w:p>
    <w:p w14:paraId="1C4F6EA2" w14:textId="77777777" w:rsidR="00491559" w:rsidRDefault="00491559">
      <w:pPr>
        <w:spacing w:after="200"/>
        <w:rPr>
          <w:b/>
          <w:bCs/>
        </w:rPr>
      </w:pPr>
      <w:r>
        <w:rPr>
          <w:b/>
          <w:bCs/>
        </w:rPr>
        <w:br w:type="page"/>
      </w:r>
    </w:p>
    <w:p w14:paraId="5DDEDF50" w14:textId="35F53DC5" w:rsidR="00D57425" w:rsidRDefault="00D57425" w:rsidP="0038367D">
      <w:pPr>
        <w:pStyle w:val="Heading3"/>
      </w:pPr>
      <w:bookmarkStart w:id="20" w:name="_Toc62594278"/>
      <w:r>
        <w:lastRenderedPageBreak/>
        <w:t>EU</w:t>
      </w:r>
      <w:bookmarkEnd w:id="20"/>
    </w:p>
    <w:p w14:paraId="2E9A048A" w14:textId="3AA2A0C5" w:rsidR="00BF0A4D" w:rsidRDefault="00BF0A4D" w:rsidP="000D59C3">
      <w:pPr>
        <w:spacing w:line="360" w:lineRule="auto"/>
      </w:pPr>
      <w:r>
        <w:t>These data are taken from UCAS applications and, as such, are only available for UG students</w:t>
      </w:r>
      <w:r w:rsidRPr="00237CC8">
        <w:t>.</w:t>
      </w:r>
    </w:p>
    <w:tbl>
      <w:tblPr>
        <w:tblW w:w="5024" w:type="pct"/>
        <w:tblLayout w:type="fixed"/>
        <w:tblLook w:val="04A0" w:firstRow="1" w:lastRow="0" w:firstColumn="1" w:lastColumn="0" w:noHBand="0" w:noVBand="1"/>
        <w:tblCaption w:val="Student Admissions by Religion or Belief (Home/EU)"/>
        <w:tblDescription w:val="Table showing the percentage and number of home/EU student admissions (Applications, Offers and Acceptances) by religion or belief in 2018-19 and 2019-20 . Undergraduate categories include have a religion, no religion, unknown."/>
      </w:tblPr>
      <w:tblGrid>
        <w:gridCol w:w="1923"/>
        <w:gridCol w:w="2039"/>
        <w:gridCol w:w="2042"/>
        <w:gridCol w:w="2039"/>
        <w:gridCol w:w="2039"/>
        <w:gridCol w:w="2039"/>
        <w:gridCol w:w="2039"/>
      </w:tblGrid>
      <w:tr w:rsidR="00D57425" w:rsidRPr="000D59C3" w14:paraId="4304B6CF" w14:textId="77777777" w:rsidTr="005D479E">
        <w:trPr>
          <w:trHeight w:val="300"/>
        </w:trPr>
        <w:tc>
          <w:tcPr>
            <w:tcW w:w="679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BF1E72" w14:textId="77777777" w:rsidR="00D57425" w:rsidRPr="000D59C3" w:rsidRDefault="00D57425" w:rsidP="005D479E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44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FFDE79" w14:textId="77777777" w:rsidR="00D57425" w:rsidRPr="00372E39" w:rsidRDefault="00D57425" w:rsidP="005D479E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72E39">
              <w:rPr>
                <w:rFonts w:eastAsia="Times New Roman"/>
                <w:b/>
                <w:bCs/>
                <w:color w:val="000000"/>
                <w:lang w:eastAsia="en-GB"/>
              </w:rPr>
              <w:t>Applications</w:t>
            </w:r>
          </w:p>
        </w:tc>
        <w:tc>
          <w:tcPr>
            <w:tcW w:w="144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068060" w14:textId="77777777" w:rsidR="00D57425" w:rsidRPr="00372E39" w:rsidRDefault="00D57425" w:rsidP="005D479E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72E39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Offers </w:t>
            </w:r>
            <w:r w:rsidRPr="00372E39">
              <w:rPr>
                <w:rFonts w:eastAsia="Times New Roman"/>
                <w:b/>
                <w:bCs/>
                <w:color w:val="000000"/>
                <w:lang w:eastAsia="en-GB"/>
              </w:rPr>
              <w:br/>
              <w:t>(% indicates the percentage of applicants who were offered a place)</w:t>
            </w:r>
          </w:p>
        </w:tc>
        <w:tc>
          <w:tcPr>
            <w:tcW w:w="144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77DA76" w14:textId="77777777" w:rsidR="00D57425" w:rsidRPr="00372E39" w:rsidRDefault="00D57425" w:rsidP="005D479E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72E39">
              <w:rPr>
                <w:rFonts w:eastAsia="Times New Roman"/>
                <w:b/>
                <w:bCs/>
                <w:color w:val="000000"/>
                <w:lang w:eastAsia="en-GB"/>
              </w:rPr>
              <w:t>Acceptances</w:t>
            </w:r>
            <w:r w:rsidRPr="00372E39">
              <w:rPr>
                <w:rFonts w:eastAsia="Times New Roman"/>
                <w:b/>
                <w:bCs/>
                <w:color w:val="000000"/>
                <w:lang w:eastAsia="en-GB"/>
              </w:rPr>
              <w:br/>
              <w:t>(% indicates the percentage of those offered a place who were then accepted)</w:t>
            </w:r>
          </w:p>
        </w:tc>
      </w:tr>
      <w:tr w:rsidR="00D57425" w:rsidRPr="000D59C3" w14:paraId="091A2371" w14:textId="77777777" w:rsidTr="005D479E">
        <w:trPr>
          <w:trHeight w:val="285"/>
        </w:trPr>
        <w:tc>
          <w:tcPr>
            <w:tcW w:w="679" w:type="pct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6E60A27" w14:textId="77777777" w:rsidR="00D57425" w:rsidRPr="000D59C3" w:rsidRDefault="00D57425" w:rsidP="005D479E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441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22043AC" w14:textId="16A6642A" w:rsidR="00D57425" w:rsidRPr="00372E39" w:rsidRDefault="00552C7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2021-22</w:t>
            </w:r>
          </w:p>
        </w:tc>
        <w:tc>
          <w:tcPr>
            <w:tcW w:w="1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AD0FE98" w14:textId="03355A31" w:rsidR="00D57425" w:rsidRPr="00372E39" w:rsidRDefault="00552C74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2021-22</w:t>
            </w:r>
          </w:p>
        </w:tc>
        <w:tc>
          <w:tcPr>
            <w:tcW w:w="1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EC3D048" w14:textId="791DA10D" w:rsidR="00D57425" w:rsidRPr="00372E39" w:rsidRDefault="00552C74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2021-22</w:t>
            </w:r>
          </w:p>
        </w:tc>
      </w:tr>
      <w:tr w:rsidR="00D57425" w:rsidRPr="000D59C3" w14:paraId="3671DEE2" w14:textId="77777777" w:rsidTr="006C58C4">
        <w:trPr>
          <w:trHeight w:val="300"/>
        </w:trPr>
        <w:tc>
          <w:tcPr>
            <w:tcW w:w="679" w:type="pct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ACE4BE4" w14:textId="77777777" w:rsidR="00D57425" w:rsidRPr="000D59C3" w:rsidRDefault="00D57425" w:rsidP="005D479E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423940" w14:textId="77777777" w:rsidR="00D57425" w:rsidRPr="00372E39" w:rsidRDefault="00D57425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29B3AC4" w14:textId="77777777" w:rsidR="00D57425" w:rsidRPr="00372E39" w:rsidRDefault="00D57425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A6E55" w14:textId="77777777" w:rsidR="00D57425" w:rsidRPr="00372E39" w:rsidRDefault="00D57425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ED799E8" w14:textId="77777777" w:rsidR="00D57425" w:rsidRPr="00372E39" w:rsidRDefault="00D57425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829C1" w14:textId="77777777" w:rsidR="00D57425" w:rsidRPr="00372E39" w:rsidRDefault="00D57425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5A6AE1A" w14:textId="77777777" w:rsidR="00D57425" w:rsidRPr="00372E39" w:rsidRDefault="00D57425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%</w:t>
            </w:r>
          </w:p>
        </w:tc>
      </w:tr>
      <w:tr w:rsidR="00D57425" w:rsidRPr="000D59C3" w14:paraId="7B8C39DB" w14:textId="77777777" w:rsidTr="006C58C4">
        <w:trPr>
          <w:trHeight w:val="315"/>
        </w:trPr>
        <w:tc>
          <w:tcPr>
            <w:tcW w:w="67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498049DC" w14:textId="77777777" w:rsidR="00D57425" w:rsidRPr="000D59C3" w:rsidRDefault="00D57425" w:rsidP="005D479E">
            <w:pPr>
              <w:spacing w:line="36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D59C3">
              <w:rPr>
                <w:rFonts w:eastAsia="Times New Roman"/>
                <w:b/>
                <w:bCs/>
                <w:color w:val="000000"/>
                <w:lang w:eastAsia="en-GB"/>
              </w:rPr>
              <w:t>Undergraduate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599E5AE1" w14:textId="77777777" w:rsidR="00D57425" w:rsidRPr="00372E39" w:rsidRDefault="00D57425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2B116166" w14:textId="77777777" w:rsidR="00D57425" w:rsidRPr="00372E39" w:rsidRDefault="00D57425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54D262F7" w14:textId="77777777" w:rsidR="00D57425" w:rsidRPr="00372E39" w:rsidRDefault="00D57425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262B8090" w14:textId="77777777" w:rsidR="00D57425" w:rsidRPr="00372E39" w:rsidRDefault="00D57425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6DEFDE30" w14:textId="77777777" w:rsidR="00D57425" w:rsidRPr="00372E39" w:rsidRDefault="00D57425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262BDB63" w14:textId="77777777" w:rsidR="00D57425" w:rsidRPr="00372E39" w:rsidRDefault="00D57425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C26EC4" w:rsidRPr="000D59C3" w14:paraId="75E6D552" w14:textId="77777777" w:rsidTr="00803650">
        <w:trPr>
          <w:trHeight w:val="285"/>
        </w:trPr>
        <w:tc>
          <w:tcPr>
            <w:tcW w:w="67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4D947F0B" w14:textId="77777777" w:rsidR="00C26EC4" w:rsidRPr="000D59C3" w:rsidRDefault="00C26EC4" w:rsidP="00C26EC4">
            <w:pPr>
              <w:spacing w:line="360" w:lineRule="auto"/>
              <w:rPr>
                <w:rFonts w:eastAsia="Times New Roman"/>
                <w:lang w:eastAsia="en-GB"/>
              </w:rPr>
            </w:pPr>
            <w:r w:rsidRPr="000D59C3">
              <w:rPr>
                <w:rFonts w:eastAsia="Times New Roman"/>
                <w:lang w:eastAsia="en-GB"/>
              </w:rPr>
              <w:t>Have a Religion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54DAA5D5" w14:textId="778A03B9" w:rsidR="00C26EC4" w:rsidRPr="00C26EC4" w:rsidRDefault="00C26EC4" w:rsidP="00C26EC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26EC4">
              <w:t>687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</w:tcPr>
          <w:p w14:paraId="6318B83D" w14:textId="07942779" w:rsidR="00C26EC4" w:rsidRPr="006C58C4" w:rsidRDefault="00C26EC4" w:rsidP="00C26EC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7</w:t>
            </w:r>
            <w:r>
              <w:rPr>
                <w:iCs/>
              </w:rPr>
              <w:t>6</w:t>
            </w:r>
            <w:r w:rsidRPr="0038367D">
              <w:rPr>
                <w:iCs/>
              </w:rPr>
              <w:t>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4660F086" w14:textId="4E90DFF8" w:rsidR="00C26EC4" w:rsidRPr="00C26EC4" w:rsidRDefault="00C26EC4" w:rsidP="00C26EC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26EC4">
              <w:t>262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</w:tcPr>
          <w:p w14:paraId="0FF821E5" w14:textId="2C13B8BD" w:rsidR="00C26EC4" w:rsidRPr="006C58C4" w:rsidRDefault="00C26EC4" w:rsidP="00C26EC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38</w:t>
            </w:r>
            <w:r w:rsidRPr="0038367D">
              <w:rPr>
                <w:iCs/>
              </w:rPr>
              <w:t>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3D39002B" w14:textId="76923BBA" w:rsidR="00C26EC4" w:rsidRPr="00C26EC4" w:rsidRDefault="00C26EC4" w:rsidP="00C26EC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26EC4">
              <w:t>65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4EC85161" w14:textId="2A21FD46" w:rsidR="00C26EC4" w:rsidRPr="006C58C4" w:rsidRDefault="00C26EC4" w:rsidP="00C26EC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</w:t>
            </w:r>
            <w:r>
              <w:rPr>
                <w:iCs/>
              </w:rPr>
              <w:t>5</w:t>
            </w:r>
            <w:r w:rsidRPr="0038367D">
              <w:rPr>
                <w:iCs/>
              </w:rPr>
              <w:t>%</w:t>
            </w:r>
          </w:p>
        </w:tc>
      </w:tr>
      <w:tr w:rsidR="00C26EC4" w:rsidRPr="000D59C3" w14:paraId="401F56DA" w14:textId="77777777" w:rsidTr="00803650">
        <w:trPr>
          <w:trHeight w:val="285"/>
        </w:trPr>
        <w:tc>
          <w:tcPr>
            <w:tcW w:w="67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339297E3" w14:textId="77777777" w:rsidR="00C26EC4" w:rsidRPr="000D59C3" w:rsidRDefault="00C26EC4" w:rsidP="00C26EC4">
            <w:pPr>
              <w:spacing w:line="360" w:lineRule="auto"/>
              <w:rPr>
                <w:rFonts w:eastAsia="Times New Roman"/>
                <w:lang w:eastAsia="en-GB"/>
              </w:rPr>
            </w:pPr>
            <w:r w:rsidRPr="000D59C3">
              <w:rPr>
                <w:rFonts w:eastAsia="Times New Roman"/>
                <w:lang w:eastAsia="en-GB"/>
              </w:rPr>
              <w:t>No Religion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19D9A4ED" w14:textId="0024AB24" w:rsidR="00C26EC4" w:rsidRPr="00C26EC4" w:rsidRDefault="00C26EC4" w:rsidP="00C26EC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26EC4">
              <w:t>217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</w:tcPr>
          <w:p w14:paraId="4D98DA2F" w14:textId="74350934" w:rsidR="00C26EC4" w:rsidRPr="006C58C4" w:rsidRDefault="00C26EC4" w:rsidP="00C26EC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</w:t>
            </w:r>
            <w:r>
              <w:rPr>
                <w:iCs/>
              </w:rPr>
              <w:t>4</w:t>
            </w:r>
            <w:r w:rsidRPr="0038367D">
              <w:rPr>
                <w:iCs/>
              </w:rPr>
              <w:t>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7BF71EDA" w14:textId="6DAB9671" w:rsidR="00C26EC4" w:rsidRPr="00C26EC4" w:rsidRDefault="00C26EC4" w:rsidP="00C26EC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26EC4">
              <w:t>132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</w:tcPr>
          <w:p w14:paraId="526792F8" w14:textId="0843D06D" w:rsidR="00C26EC4" w:rsidRPr="006C58C4" w:rsidRDefault="00C26EC4" w:rsidP="00C26EC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</w:t>
            </w:r>
            <w:r>
              <w:rPr>
                <w:iCs/>
              </w:rPr>
              <w:t>1</w:t>
            </w:r>
            <w:r w:rsidRPr="0038367D">
              <w:rPr>
                <w:iCs/>
              </w:rPr>
              <w:t>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6A7E2502" w14:textId="19E7DCDC" w:rsidR="00C26EC4" w:rsidRPr="00C26EC4" w:rsidRDefault="00C26EC4" w:rsidP="00C26EC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26EC4">
              <w:t>29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045EB3AB" w14:textId="4B75BAE0" w:rsidR="00C26EC4" w:rsidRPr="006C58C4" w:rsidRDefault="00C26EC4" w:rsidP="00C26EC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22%</w:t>
            </w:r>
          </w:p>
        </w:tc>
      </w:tr>
      <w:tr w:rsidR="00C26EC4" w:rsidRPr="000D59C3" w14:paraId="7A3FF4C1" w14:textId="77777777" w:rsidTr="00803650">
        <w:trPr>
          <w:trHeight w:val="285"/>
        </w:trPr>
        <w:tc>
          <w:tcPr>
            <w:tcW w:w="67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0D53B7B9" w14:textId="77777777" w:rsidR="00C26EC4" w:rsidRPr="000D59C3" w:rsidRDefault="00C26EC4" w:rsidP="00C26EC4">
            <w:pPr>
              <w:spacing w:line="360" w:lineRule="auto"/>
              <w:rPr>
                <w:rFonts w:eastAsia="Times New Roman"/>
                <w:lang w:eastAsia="en-GB"/>
              </w:rPr>
            </w:pPr>
            <w:r w:rsidRPr="000D59C3">
              <w:rPr>
                <w:rFonts w:eastAsia="Times New Roman"/>
                <w:lang w:eastAsia="en-GB"/>
              </w:rPr>
              <w:t>Unknown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5FBBF578" w14:textId="63DDF94D" w:rsidR="00C26EC4" w:rsidRPr="00C26EC4" w:rsidRDefault="00C26EC4" w:rsidP="00C26EC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26EC4">
              <w:t>1725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</w:tcPr>
          <w:p w14:paraId="48C4DE73" w14:textId="65B03488" w:rsidR="00C26EC4" w:rsidRPr="006C58C4" w:rsidRDefault="00C26EC4" w:rsidP="00C26EC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4396C429" w14:textId="197FAD05" w:rsidR="00C26EC4" w:rsidRPr="00C26EC4" w:rsidRDefault="00C26EC4" w:rsidP="00C26EC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26EC4">
              <w:t>1093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5D9F1"/>
            <w:noWrap/>
            <w:vAlign w:val="center"/>
          </w:tcPr>
          <w:p w14:paraId="09F01F55" w14:textId="5F316EE3" w:rsidR="00C26EC4" w:rsidRPr="006C58C4" w:rsidRDefault="00C26EC4" w:rsidP="00C26EC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63</w:t>
            </w:r>
            <w:r w:rsidRPr="0038367D">
              <w:rPr>
                <w:iCs/>
              </w:rPr>
              <w:t>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5BEEA976" w14:textId="6C0584C8" w:rsidR="00C26EC4" w:rsidRPr="00C26EC4" w:rsidRDefault="00C26EC4" w:rsidP="00C26EC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26EC4">
              <w:t>130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6DE80CCD" w14:textId="561489D8" w:rsidR="00C26EC4" w:rsidRPr="006C58C4" w:rsidRDefault="00C26EC4" w:rsidP="00C26EC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1</w:t>
            </w:r>
            <w:r>
              <w:rPr>
                <w:iCs/>
              </w:rPr>
              <w:t>2</w:t>
            </w:r>
            <w:r w:rsidRPr="0038367D">
              <w:rPr>
                <w:iCs/>
              </w:rPr>
              <w:t>%</w:t>
            </w:r>
          </w:p>
        </w:tc>
      </w:tr>
      <w:tr w:rsidR="00C26EC4" w:rsidRPr="000D59C3" w14:paraId="39FFE214" w14:textId="77777777" w:rsidTr="00803650">
        <w:trPr>
          <w:trHeight w:val="300"/>
        </w:trPr>
        <w:tc>
          <w:tcPr>
            <w:tcW w:w="67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029D79B1" w14:textId="77777777" w:rsidR="00C26EC4" w:rsidRPr="000D59C3" w:rsidRDefault="00C26EC4" w:rsidP="00C26EC4">
            <w:pPr>
              <w:spacing w:line="360" w:lineRule="auto"/>
              <w:rPr>
                <w:rFonts w:eastAsia="Times New Roman"/>
                <w:lang w:eastAsia="en-GB"/>
              </w:rPr>
            </w:pPr>
            <w:r w:rsidRPr="000D59C3">
              <w:rPr>
                <w:rFonts w:eastAsia="Times New Roman"/>
                <w:lang w:eastAsia="en-GB"/>
              </w:rPr>
              <w:t>Total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6E522C3A" w14:textId="260438B0" w:rsidR="00C26EC4" w:rsidRPr="00C26EC4" w:rsidRDefault="00C26EC4" w:rsidP="00C26EC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26EC4">
              <w:t>2629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</w:tcPr>
          <w:p w14:paraId="61779E5D" w14:textId="33DC43A9" w:rsidR="00C26EC4" w:rsidRPr="006C58C4" w:rsidRDefault="00C26EC4" w:rsidP="00C26EC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000000" w:fill="C5D9F1"/>
            <w:noWrap/>
            <w:vAlign w:val="bottom"/>
          </w:tcPr>
          <w:p w14:paraId="450338EA" w14:textId="493B4876" w:rsidR="00C26EC4" w:rsidRPr="00C26EC4" w:rsidRDefault="00C26EC4" w:rsidP="00C26EC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26EC4">
              <w:t>1487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</w:tcPr>
          <w:p w14:paraId="27AB4EC3" w14:textId="024F6CBE" w:rsidR="00C26EC4" w:rsidRPr="006C58C4" w:rsidRDefault="00C26EC4" w:rsidP="00C26EC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57</w:t>
            </w:r>
            <w:r w:rsidRPr="0038367D">
              <w:rPr>
                <w:iCs/>
              </w:rPr>
              <w:t>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1F95BF0" w14:textId="38E9CB1A" w:rsidR="00C26EC4" w:rsidRPr="00C26EC4" w:rsidRDefault="00C26EC4" w:rsidP="00C26EC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26EC4">
              <w:t>224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064902DF" w14:textId="29EEF0C8" w:rsidR="00C26EC4" w:rsidRPr="006C58C4" w:rsidRDefault="00C26EC4" w:rsidP="00C26EC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1</w:t>
            </w:r>
            <w:r>
              <w:rPr>
                <w:iCs/>
              </w:rPr>
              <w:t>5</w:t>
            </w:r>
            <w:r w:rsidRPr="0038367D">
              <w:rPr>
                <w:iCs/>
              </w:rPr>
              <w:t>%</w:t>
            </w:r>
          </w:p>
        </w:tc>
      </w:tr>
    </w:tbl>
    <w:p w14:paraId="78AD2289" w14:textId="77777777" w:rsidR="00D57425" w:rsidRDefault="00D57425" w:rsidP="000D59C3">
      <w:pPr>
        <w:spacing w:line="360" w:lineRule="auto"/>
        <w:rPr>
          <w:b/>
          <w:bCs/>
        </w:rPr>
      </w:pPr>
    </w:p>
    <w:p w14:paraId="66F52424" w14:textId="77777777" w:rsidR="00491559" w:rsidRDefault="00491559">
      <w:pPr>
        <w:spacing w:after="200"/>
        <w:rPr>
          <w:b/>
          <w:bCs/>
        </w:rPr>
      </w:pPr>
      <w:r>
        <w:rPr>
          <w:b/>
          <w:bCs/>
        </w:rPr>
        <w:br w:type="page"/>
      </w:r>
    </w:p>
    <w:p w14:paraId="2890F488" w14:textId="2E53FBF1" w:rsidR="00D57425" w:rsidRDefault="00D57425" w:rsidP="0038367D">
      <w:pPr>
        <w:pStyle w:val="Heading3"/>
      </w:pPr>
      <w:bookmarkStart w:id="21" w:name="_Toc62594279"/>
      <w:r>
        <w:lastRenderedPageBreak/>
        <w:t>Overseas</w:t>
      </w:r>
      <w:bookmarkEnd w:id="21"/>
    </w:p>
    <w:p w14:paraId="63635B96" w14:textId="3992C431" w:rsidR="00BF0A4D" w:rsidRDefault="00BF0A4D" w:rsidP="000D59C3">
      <w:pPr>
        <w:spacing w:line="360" w:lineRule="auto"/>
      </w:pPr>
      <w:r>
        <w:t>These data are taken from UCAS applications and, as such, are only available for UG students</w:t>
      </w:r>
      <w:r w:rsidRPr="00237CC8">
        <w:t>.</w:t>
      </w:r>
    </w:p>
    <w:p w14:paraId="4E7D5036" w14:textId="77777777" w:rsidR="00BF0A4D" w:rsidRDefault="00BF0A4D" w:rsidP="000D59C3">
      <w:pPr>
        <w:spacing w:line="360" w:lineRule="auto"/>
        <w:rPr>
          <w:b/>
          <w:bCs/>
        </w:rPr>
      </w:pPr>
    </w:p>
    <w:tbl>
      <w:tblPr>
        <w:tblW w:w="5024" w:type="pct"/>
        <w:tblLayout w:type="fixed"/>
        <w:tblLook w:val="04A0" w:firstRow="1" w:lastRow="0" w:firstColumn="1" w:lastColumn="0" w:noHBand="0" w:noVBand="1"/>
        <w:tblCaption w:val="Student Admissions by Religion or Belief (Home/EU)"/>
        <w:tblDescription w:val="Table showing the percentage and number of home/EU student admissions (Applications, Offers and Acceptances) by religion or belief in 2018-19 and 2019-20 . Undergraduate categories include have a religion, no religion, unknown."/>
      </w:tblPr>
      <w:tblGrid>
        <w:gridCol w:w="1923"/>
        <w:gridCol w:w="2039"/>
        <w:gridCol w:w="2042"/>
        <w:gridCol w:w="2039"/>
        <w:gridCol w:w="2039"/>
        <w:gridCol w:w="2039"/>
        <w:gridCol w:w="2039"/>
      </w:tblGrid>
      <w:tr w:rsidR="00D57425" w:rsidRPr="000D59C3" w14:paraId="5B834929" w14:textId="77777777" w:rsidTr="005D479E">
        <w:trPr>
          <w:trHeight w:val="300"/>
        </w:trPr>
        <w:tc>
          <w:tcPr>
            <w:tcW w:w="679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DA06FB" w14:textId="77777777" w:rsidR="00D57425" w:rsidRPr="000D59C3" w:rsidRDefault="00D57425" w:rsidP="005D479E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44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4AA0C1" w14:textId="77777777" w:rsidR="00D57425" w:rsidRPr="00372E39" w:rsidRDefault="00D57425" w:rsidP="005D479E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72E39">
              <w:rPr>
                <w:rFonts w:eastAsia="Times New Roman"/>
                <w:b/>
                <w:bCs/>
                <w:color w:val="000000"/>
                <w:lang w:eastAsia="en-GB"/>
              </w:rPr>
              <w:t>Applications</w:t>
            </w:r>
          </w:p>
        </w:tc>
        <w:tc>
          <w:tcPr>
            <w:tcW w:w="144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05D039" w14:textId="77777777" w:rsidR="00D57425" w:rsidRPr="00372E39" w:rsidRDefault="00D57425" w:rsidP="005D479E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72E39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Offers </w:t>
            </w:r>
            <w:r w:rsidRPr="00372E39">
              <w:rPr>
                <w:rFonts w:eastAsia="Times New Roman"/>
                <w:b/>
                <w:bCs/>
                <w:color w:val="000000"/>
                <w:lang w:eastAsia="en-GB"/>
              </w:rPr>
              <w:br/>
              <w:t>(% indicates the percentage of applicants who were offered a place)</w:t>
            </w:r>
          </w:p>
        </w:tc>
        <w:tc>
          <w:tcPr>
            <w:tcW w:w="144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11F8D1" w14:textId="77777777" w:rsidR="00D57425" w:rsidRPr="00372E39" w:rsidRDefault="00D57425" w:rsidP="005D479E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72E39">
              <w:rPr>
                <w:rFonts w:eastAsia="Times New Roman"/>
                <w:b/>
                <w:bCs/>
                <w:color w:val="000000"/>
                <w:lang w:eastAsia="en-GB"/>
              </w:rPr>
              <w:t>Acceptances</w:t>
            </w:r>
            <w:r w:rsidRPr="00372E39">
              <w:rPr>
                <w:rFonts w:eastAsia="Times New Roman"/>
                <w:b/>
                <w:bCs/>
                <w:color w:val="000000"/>
                <w:lang w:eastAsia="en-GB"/>
              </w:rPr>
              <w:br/>
              <w:t>(% indicates the percentage of those offered a place who were then accepted)</w:t>
            </w:r>
          </w:p>
        </w:tc>
      </w:tr>
      <w:tr w:rsidR="00D57425" w:rsidRPr="000D59C3" w14:paraId="2BA072B9" w14:textId="77777777" w:rsidTr="005D479E">
        <w:trPr>
          <w:trHeight w:val="285"/>
        </w:trPr>
        <w:tc>
          <w:tcPr>
            <w:tcW w:w="679" w:type="pct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69A7E90" w14:textId="77777777" w:rsidR="00D57425" w:rsidRPr="000D59C3" w:rsidRDefault="00D57425" w:rsidP="005D479E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441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FF63DE3" w14:textId="3D269A3B" w:rsidR="00D57425" w:rsidRPr="00372E39" w:rsidRDefault="00552C7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2021-22</w:t>
            </w:r>
          </w:p>
        </w:tc>
        <w:tc>
          <w:tcPr>
            <w:tcW w:w="1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4B13D08" w14:textId="10515353" w:rsidR="00D57425" w:rsidRPr="00372E39" w:rsidRDefault="00552C74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2021-22</w:t>
            </w:r>
          </w:p>
        </w:tc>
        <w:tc>
          <w:tcPr>
            <w:tcW w:w="1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E7F1048" w14:textId="748BA050" w:rsidR="00D57425" w:rsidRPr="00372E39" w:rsidRDefault="00552C74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2021-22</w:t>
            </w:r>
          </w:p>
        </w:tc>
      </w:tr>
      <w:tr w:rsidR="00D57425" w:rsidRPr="000D59C3" w14:paraId="564E9D3B" w14:textId="77777777" w:rsidTr="00753538">
        <w:trPr>
          <w:trHeight w:val="300"/>
        </w:trPr>
        <w:tc>
          <w:tcPr>
            <w:tcW w:w="679" w:type="pct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55DF182" w14:textId="77777777" w:rsidR="00D57425" w:rsidRPr="000D59C3" w:rsidRDefault="00D57425" w:rsidP="005D479E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06DAF3" w14:textId="77777777" w:rsidR="00D57425" w:rsidRPr="00372E39" w:rsidRDefault="00D57425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20A6422" w14:textId="77777777" w:rsidR="00D57425" w:rsidRPr="00372E39" w:rsidRDefault="00D57425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04D9C" w14:textId="77777777" w:rsidR="00D57425" w:rsidRPr="00372E39" w:rsidRDefault="00D57425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D9E2AAB" w14:textId="77777777" w:rsidR="00D57425" w:rsidRPr="00372E39" w:rsidRDefault="00D57425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7C986" w14:textId="77777777" w:rsidR="00D57425" w:rsidRPr="00372E39" w:rsidRDefault="00D57425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C5AE6A1" w14:textId="77777777" w:rsidR="00D57425" w:rsidRPr="00372E39" w:rsidRDefault="00D57425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%</w:t>
            </w:r>
          </w:p>
        </w:tc>
      </w:tr>
      <w:tr w:rsidR="00D57425" w:rsidRPr="000D59C3" w14:paraId="052E3CBE" w14:textId="77777777" w:rsidTr="00753538">
        <w:trPr>
          <w:trHeight w:val="315"/>
        </w:trPr>
        <w:tc>
          <w:tcPr>
            <w:tcW w:w="67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20F2CC1C" w14:textId="77777777" w:rsidR="00D57425" w:rsidRPr="000D59C3" w:rsidRDefault="00D57425" w:rsidP="005D479E">
            <w:pPr>
              <w:spacing w:line="36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D59C3">
              <w:rPr>
                <w:rFonts w:eastAsia="Times New Roman"/>
                <w:b/>
                <w:bCs/>
                <w:color w:val="000000"/>
                <w:lang w:eastAsia="en-GB"/>
              </w:rPr>
              <w:t>Undergraduate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1D8D0253" w14:textId="77777777" w:rsidR="00D57425" w:rsidRPr="00372E39" w:rsidRDefault="00D57425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459EEDD0" w14:textId="77777777" w:rsidR="00D57425" w:rsidRPr="00372E39" w:rsidRDefault="00D57425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7D161F39" w14:textId="77777777" w:rsidR="00D57425" w:rsidRPr="00372E39" w:rsidRDefault="00D57425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54B8C5AB" w14:textId="77777777" w:rsidR="00D57425" w:rsidRPr="00372E39" w:rsidRDefault="00D57425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4F84039E" w14:textId="77777777" w:rsidR="00D57425" w:rsidRPr="00372E39" w:rsidRDefault="00D57425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168B9DB7" w14:textId="77777777" w:rsidR="00D57425" w:rsidRPr="00372E39" w:rsidRDefault="00D57425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A140A7" w:rsidRPr="000D59C3" w14:paraId="2A9B3922" w14:textId="77777777" w:rsidTr="00B9343D">
        <w:trPr>
          <w:trHeight w:val="285"/>
        </w:trPr>
        <w:tc>
          <w:tcPr>
            <w:tcW w:w="67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59DCEE88" w14:textId="77777777" w:rsidR="00A140A7" w:rsidRPr="000D59C3" w:rsidRDefault="00A140A7" w:rsidP="00A140A7">
            <w:pPr>
              <w:spacing w:line="360" w:lineRule="auto"/>
              <w:rPr>
                <w:rFonts w:eastAsia="Times New Roman"/>
                <w:lang w:eastAsia="en-GB"/>
              </w:rPr>
            </w:pPr>
            <w:r w:rsidRPr="000D59C3">
              <w:rPr>
                <w:rFonts w:eastAsia="Times New Roman"/>
                <w:lang w:eastAsia="en-GB"/>
              </w:rPr>
              <w:t>Have a Religion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0BB7C960" w14:textId="4B73D5AF" w:rsidR="00A140A7" w:rsidRPr="00A140A7" w:rsidRDefault="00A140A7" w:rsidP="00A140A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140A7">
              <w:t>285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</w:tcPr>
          <w:p w14:paraId="24B525EB" w14:textId="6413B51B" w:rsidR="00A140A7" w:rsidRPr="00753538" w:rsidRDefault="00A140A7" w:rsidP="00A140A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80</w:t>
            </w:r>
            <w:r w:rsidRPr="0038367D">
              <w:rPr>
                <w:iCs/>
              </w:rPr>
              <w:t>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547C6B22" w14:textId="62F628D8" w:rsidR="00A140A7" w:rsidRPr="00A140A7" w:rsidRDefault="00A140A7" w:rsidP="00A140A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140A7">
              <w:t>106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</w:tcPr>
          <w:p w14:paraId="4426CB1F" w14:textId="0D69A723" w:rsidR="00A140A7" w:rsidRPr="00753538" w:rsidRDefault="00A140A7" w:rsidP="00A140A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3</w:t>
            </w:r>
            <w:r>
              <w:rPr>
                <w:iCs/>
              </w:rPr>
              <w:t>7</w:t>
            </w:r>
            <w:r w:rsidRPr="0038367D">
              <w:rPr>
                <w:iCs/>
              </w:rPr>
              <w:t>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1F4B40F3" w14:textId="68A0F0C3" w:rsidR="00A140A7" w:rsidRPr="00A140A7" w:rsidRDefault="00A140A7" w:rsidP="00A140A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140A7">
              <w:t>15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25077834" w14:textId="1BDF76C8" w:rsidR="00A140A7" w:rsidRPr="00753538" w:rsidRDefault="00A140A7" w:rsidP="00A140A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14</w:t>
            </w:r>
            <w:r w:rsidRPr="0038367D">
              <w:rPr>
                <w:iCs/>
              </w:rPr>
              <w:t>%</w:t>
            </w:r>
          </w:p>
        </w:tc>
      </w:tr>
      <w:tr w:rsidR="00A140A7" w:rsidRPr="000D59C3" w14:paraId="658487AD" w14:textId="77777777" w:rsidTr="00B9343D">
        <w:trPr>
          <w:trHeight w:val="285"/>
        </w:trPr>
        <w:tc>
          <w:tcPr>
            <w:tcW w:w="67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1FEBA9D1" w14:textId="77777777" w:rsidR="00A140A7" w:rsidRPr="000D59C3" w:rsidRDefault="00A140A7" w:rsidP="00A140A7">
            <w:pPr>
              <w:spacing w:line="360" w:lineRule="auto"/>
              <w:rPr>
                <w:rFonts w:eastAsia="Times New Roman"/>
                <w:lang w:eastAsia="en-GB"/>
              </w:rPr>
            </w:pPr>
            <w:r w:rsidRPr="000D59C3">
              <w:rPr>
                <w:rFonts w:eastAsia="Times New Roman"/>
                <w:lang w:eastAsia="en-GB"/>
              </w:rPr>
              <w:t>No Religion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2EDE6FF3" w14:textId="730BCFE6" w:rsidR="00A140A7" w:rsidRPr="00A140A7" w:rsidRDefault="00A140A7" w:rsidP="00A140A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140A7">
              <w:t>71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</w:tcPr>
          <w:p w14:paraId="26797986" w14:textId="20C2390D" w:rsidR="00A140A7" w:rsidRPr="00753538" w:rsidRDefault="00A140A7" w:rsidP="00A140A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</w:t>
            </w:r>
            <w:r>
              <w:rPr>
                <w:iCs/>
              </w:rPr>
              <w:t>0</w:t>
            </w:r>
            <w:r w:rsidRPr="0038367D">
              <w:rPr>
                <w:iCs/>
              </w:rPr>
              <w:t>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1D37BEA8" w14:textId="793E75E0" w:rsidR="00A140A7" w:rsidRPr="00A140A7" w:rsidRDefault="00A140A7" w:rsidP="00A140A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140A7">
              <w:t>48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</w:tcPr>
          <w:p w14:paraId="7E99F69D" w14:textId="3C90494B" w:rsidR="00A140A7" w:rsidRPr="00753538" w:rsidRDefault="00A140A7" w:rsidP="00A140A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</w:t>
            </w:r>
            <w:r>
              <w:rPr>
                <w:iCs/>
              </w:rPr>
              <w:t>8</w:t>
            </w:r>
            <w:r w:rsidRPr="0038367D">
              <w:rPr>
                <w:iCs/>
              </w:rPr>
              <w:t>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7396DF17" w14:textId="41400C85" w:rsidR="00A140A7" w:rsidRPr="00A140A7" w:rsidRDefault="00A140A7" w:rsidP="00A140A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140A7"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7DF97182" w14:textId="1BA753A2" w:rsidR="00A140A7" w:rsidRPr="00753538" w:rsidRDefault="00A140A7" w:rsidP="00A140A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8%</w:t>
            </w:r>
          </w:p>
        </w:tc>
      </w:tr>
      <w:tr w:rsidR="00A140A7" w:rsidRPr="000D59C3" w14:paraId="312E148D" w14:textId="77777777" w:rsidTr="00B9343D">
        <w:trPr>
          <w:trHeight w:val="285"/>
        </w:trPr>
        <w:tc>
          <w:tcPr>
            <w:tcW w:w="67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2855F701" w14:textId="77777777" w:rsidR="00A140A7" w:rsidRPr="000D59C3" w:rsidRDefault="00A140A7" w:rsidP="00A140A7">
            <w:pPr>
              <w:spacing w:line="360" w:lineRule="auto"/>
              <w:rPr>
                <w:rFonts w:eastAsia="Times New Roman"/>
                <w:lang w:eastAsia="en-GB"/>
              </w:rPr>
            </w:pPr>
            <w:r w:rsidRPr="000D59C3">
              <w:rPr>
                <w:rFonts w:eastAsia="Times New Roman"/>
                <w:lang w:eastAsia="en-GB"/>
              </w:rPr>
              <w:t>Unknown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04F19E36" w14:textId="04D15EBA" w:rsidR="00A140A7" w:rsidRPr="00A140A7" w:rsidRDefault="00A140A7" w:rsidP="00A140A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140A7">
              <w:t>16039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</w:tcPr>
          <w:p w14:paraId="444F1D9D" w14:textId="449A89FD" w:rsidR="00A140A7" w:rsidRPr="00753538" w:rsidRDefault="00A140A7" w:rsidP="00A140A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2A2FD904" w14:textId="7BD98223" w:rsidR="00A140A7" w:rsidRPr="00A140A7" w:rsidRDefault="00A140A7" w:rsidP="00A140A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140A7">
              <w:t>10995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5D9F1"/>
            <w:noWrap/>
            <w:vAlign w:val="center"/>
          </w:tcPr>
          <w:p w14:paraId="08A54526" w14:textId="0CBCD3F5" w:rsidR="00A140A7" w:rsidRPr="00753538" w:rsidRDefault="00A140A7" w:rsidP="00A140A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</w:t>
            </w:r>
            <w:r>
              <w:rPr>
                <w:iCs/>
              </w:rPr>
              <w:t>9</w:t>
            </w:r>
            <w:r w:rsidRPr="0038367D">
              <w:rPr>
                <w:iCs/>
              </w:rPr>
              <w:t>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475A7C59" w14:textId="4A4A0141" w:rsidR="00A140A7" w:rsidRPr="00A140A7" w:rsidRDefault="00A140A7" w:rsidP="00A140A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140A7">
              <w:t>2005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75614F5A" w14:textId="3519729F" w:rsidR="00A140A7" w:rsidRPr="00753538" w:rsidRDefault="00A140A7" w:rsidP="00A140A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1</w:t>
            </w:r>
            <w:r>
              <w:rPr>
                <w:iCs/>
              </w:rPr>
              <w:t>8</w:t>
            </w:r>
            <w:r w:rsidRPr="0038367D">
              <w:rPr>
                <w:iCs/>
              </w:rPr>
              <w:t>%</w:t>
            </w:r>
          </w:p>
        </w:tc>
      </w:tr>
      <w:tr w:rsidR="00A140A7" w:rsidRPr="000D59C3" w14:paraId="1D69139B" w14:textId="77777777" w:rsidTr="00B9343D">
        <w:trPr>
          <w:trHeight w:val="300"/>
        </w:trPr>
        <w:tc>
          <w:tcPr>
            <w:tcW w:w="67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4FD72B94" w14:textId="77777777" w:rsidR="00A140A7" w:rsidRPr="000D59C3" w:rsidRDefault="00A140A7" w:rsidP="00A140A7">
            <w:pPr>
              <w:spacing w:line="360" w:lineRule="auto"/>
              <w:rPr>
                <w:rFonts w:eastAsia="Times New Roman"/>
                <w:lang w:eastAsia="en-GB"/>
              </w:rPr>
            </w:pPr>
            <w:r w:rsidRPr="000D59C3">
              <w:rPr>
                <w:rFonts w:eastAsia="Times New Roman"/>
                <w:lang w:eastAsia="en-GB"/>
              </w:rPr>
              <w:t>Total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0CAFBC1D" w14:textId="7B0DB709" w:rsidR="00A140A7" w:rsidRPr="00A140A7" w:rsidRDefault="00A140A7" w:rsidP="00A140A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140A7">
              <w:t>16395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</w:tcPr>
          <w:p w14:paraId="4CD054DD" w14:textId="77AC9603" w:rsidR="00A140A7" w:rsidRPr="00753538" w:rsidRDefault="00A140A7" w:rsidP="00A140A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000000" w:fill="C5D9F1"/>
            <w:noWrap/>
            <w:vAlign w:val="bottom"/>
          </w:tcPr>
          <w:p w14:paraId="6F548231" w14:textId="73F141B5" w:rsidR="00A140A7" w:rsidRPr="00A140A7" w:rsidRDefault="00A140A7" w:rsidP="00A140A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140A7">
              <w:t>11149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</w:tcPr>
          <w:p w14:paraId="18137ED3" w14:textId="278105BA" w:rsidR="00A140A7" w:rsidRPr="00753538" w:rsidRDefault="00A140A7" w:rsidP="00A140A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</w:t>
            </w:r>
            <w:r>
              <w:rPr>
                <w:iCs/>
              </w:rPr>
              <w:t>8</w:t>
            </w:r>
            <w:r w:rsidRPr="0038367D">
              <w:rPr>
                <w:iCs/>
              </w:rPr>
              <w:t>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EF52338" w14:textId="04D0DE15" w:rsidR="00A140A7" w:rsidRPr="00A140A7" w:rsidRDefault="00A140A7" w:rsidP="00A140A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140A7">
              <w:t>2024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5D54E885" w14:textId="6E3883EC" w:rsidR="00A140A7" w:rsidRPr="00753538" w:rsidRDefault="00A140A7" w:rsidP="00A140A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1</w:t>
            </w:r>
            <w:r>
              <w:rPr>
                <w:iCs/>
              </w:rPr>
              <w:t>8</w:t>
            </w:r>
            <w:r w:rsidRPr="0038367D">
              <w:rPr>
                <w:iCs/>
              </w:rPr>
              <w:t>%</w:t>
            </w:r>
          </w:p>
        </w:tc>
      </w:tr>
    </w:tbl>
    <w:p w14:paraId="5C01C206" w14:textId="77777777" w:rsidR="00D57425" w:rsidRPr="001D156B" w:rsidRDefault="00D57425" w:rsidP="000D59C3">
      <w:pPr>
        <w:spacing w:line="360" w:lineRule="auto"/>
        <w:rPr>
          <w:b/>
          <w:bCs/>
        </w:rPr>
      </w:pPr>
    </w:p>
    <w:p w14:paraId="5249EF95" w14:textId="77777777" w:rsidR="0052565B" w:rsidRDefault="0052565B">
      <w:pPr>
        <w:spacing w:after="200"/>
        <w:rPr>
          <w:b/>
        </w:rPr>
      </w:pPr>
      <w:r>
        <w:rPr>
          <w:b/>
        </w:rPr>
        <w:br w:type="page"/>
      </w:r>
    </w:p>
    <w:p w14:paraId="497C4842" w14:textId="331BF31A" w:rsidR="00237CC8" w:rsidRPr="000D59C3" w:rsidRDefault="00237CC8" w:rsidP="000D59C3">
      <w:pPr>
        <w:spacing w:line="360" w:lineRule="auto"/>
        <w:rPr>
          <w:b/>
        </w:rPr>
      </w:pPr>
      <w:r w:rsidRPr="000D59C3">
        <w:rPr>
          <w:b/>
        </w:rPr>
        <w:lastRenderedPageBreak/>
        <w:t>Commentary</w:t>
      </w:r>
    </w:p>
    <w:p w14:paraId="79519D2A" w14:textId="77777777" w:rsidR="00E92465" w:rsidRDefault="00E92465" w:rsidP="00C97F18"/>
    <w:p w14:paraId="28CE86A7" w14:textId="773F18F4" w:rsidR="00C97F18" w:rsidRDefault="00C97F18" w:rsidP="00C97F18">
      <w:r>
        <w:t>45% of Home applicants who provided information, declared a religion or belief. Offer rates were higher for those with no religion or belief (</w:t>
      </w:r>
      <w:r w:rsidR="00E863E2">
        <w:t>69</w:t>
      </w:r>
      <w:r>
        <w:t>% compared with 5</w:t>
      </w:r>
      <w:r w:rsidR="00E863E2">
        <w:t>7</w:t>
      </w:r>
      <w:r>
        <w:t xml:space="preserve">%) although acceptance rates were similar between the two groups (23%). </w:t>
      </w:r>
    </w:p>
    <w:p w14:paraId="16108C90" w14:textId="77777777" w:rsidR="00C97F18" w:rsidRDefault="00C97F18" w:rsidP="00C97F18"/>
    <w:p w14:paraId="13ED2644" w14:textId="16E41F33" w:rsidR="00C97F18" w:rsidRDefault="00E863E2" w:rsidP="00C97F18">
      <w:r>
        <w:t>Only 34% of</w:t>
      </w:r>
      <w:r w:rsidR="00C97F18">
        <w:t xml:space="preserve"> EU applicants provide</w:t>
      </w:r>
      <w:r>
        <w:t>d</w:t>
      </w:r>
      <w:r w:rsidR="00C97F18">
        <w:t xml:space="preserve"> religion or belief information. From those who did, 7</w:t>
      </w:r>
      <w:r>
        <w:t>6</w:t>
      </w:r>
      <w:r w:rsidR="00C97F18">
        <w:t>% declared they had a religion or belief. Offer rates were higher for those with no religion or belief (6</w:t>
      </w:r>
      <w:r>
        <w:t>1</w:t>
      </w:r>
      <w:r w:rsidR="00C97F18">
        <w:t xml:space="preserve">% compared with </w:t>
      </w:r>
      <w:r>
        <w:t>38</w:t>
      </w:r>
      <w:r w:rsidR="00C97F18">
        <w:t>%) although acceptance rates were</w:t>
      </w:r>
      <w:r>
        <w:t xml:space="preserve"> similar at</w:t>
      </w:r>
      <w:r w:rsidR="00C97F18">
        <w:t xml:space="preserve"> 22%</w:t>
      </w:r>
      <w:r>
        <w:t xml:space="preserve"> and 25%</w:t>
      </w:r>
      <w:r w:rsidR="00C97F18">
        <w:t>.</w:t>
      </w:r>
    </w:p>
    <w:p w14:paraId="0BE1A9CA" w14:textId="77777777" w:rsidR="00C97F18" w:rsidRDefault="00C97F18" w:rsidP="00C97F18"/>
    <w:p w14:paraId="6B3B6EDD" w14:textId="05B38483" w:rsidR="00C97F18" w:rsidRPr="005E5E64" w:rsidRDefault="00C97F18" w:rsidP="00C97F18">
      <w:r>
        <w:t xml:space="preserve">For overseas applicants, only </w:t>
      </w:r>
      <w:r w:rsidR="00E863E2">
        <w:t>356</w:t>
      </w:r>
      <w:r>
        <w:t xml:space="preserve"> people provided this information</w:t>
      </w:r>
      <w:r w:rsidR="00E863E2">
        <w:t xml:space="preserve"> (2% of applicants)</w:t>
      </w:r>
      <w:r>
        <w:t>. For those that did, offer rates were higher for those with no religion or belief (6</w:t>
      </w:r>
      <w:r w:rsidR="00E863E2">
        <w:t>8</w:t>
      </w:r>
      <w:r>
        <w:t>% compared with 3</w:t>
      </w:r>
      <w:r w:rsidR="00E863E2">
        <w:t>7</w:t>
      </w:r>
      <w:r>
        <w:t xml:space="preserve">%), although acceptance rates were lower (8% compared with </w:t>
      </w:r>
      <w:r w:rsidR="00E863E2">
        <w:t>14</w:t>
      </w:r>
      <w:r>
        <w:t>%).</w:t>
      </w:r>
    </w:p>
    <w:p w14:paraId="336FD699" w14:textId="3BB83EB3" w:rsidR="00237CC8" w:rsidRPr="009B0C50" w:rsidRDefault="00237CC8" w:rsidP="000D59C3">
      <w:pPr>
        <w:spacing w:line="360" w:lineRule="auto"/>
        <w:rPr>
          <w:b/>
          <w:color w:val="0070C0"/>
          <w:sz w:val="22"/>
          <w:u w:val="single"/>
        </w:rPr>
      </w:pPr>
    </w:p>
    <w:p w14:paraId="328E46B1" w14:textId="043A4A7E" w:rsidR="00A5330E" w:rsidRDefault="00A5330E" w:rsidP="000D59C3">
      <w:pPr>
        <w:spacing w:line="360" w:lineRule="auto"/>
        <w:rPr>
          <w:rFonts w:eastAsiaTheme="majorEastAsia"/>
          <w:bCs/>
          <w:color w:val="17365D" w:themeColor="text2" w:themeShade="BF"/>
          <w:sz w:val="32"/>
          <w:szCs w:val="32"/>
        </w:rPr>
      </w:pPr>
    </w:p>
    <w:p w14:paraId="3E8B019F" w14:textId="77777777" w:rsidR="00B0773D" w:rsidRDefault="00B0773D">
      <w:pPr>
        <w:spacing w:after="200"/>
        <w:rPr>
          <w:rFonts w:eastAsiaTheme="majorEastAsia"/>
          <w:b/>
          <w:bCs/>
          <w:sz w:val="32"/>
          <w:szCs w:val="32"/>
        </w:rPr>
      </w:pPr>
      <w:r>
        <w:br w:type="page"/>
      </w:r>
    </w:p>
    <w:p w14:paraId="3E880E2E" w14:textId="7F2160C9" w:rsidR="00EE58F5" w:rsidRPr="00484042" w:rsidRDefault="00EE58F5" w:rsidP="00484042">
      <w:pPr>
        <w:pStyle w:val="Heading2"/>
      </w:pPr>
      <w:bookmarkStart w:id="22" w:name="_Toc62594280"/>
      <w:r w:rsidRPr="00484042">
        <w:lastRenderedPageBreak/>
        <w:t>Sexual Orientation</w:t>
      </w:r>
      <w:bookmarkEnd w:id="22"/>
    </w:p>
    <w:p w14:paraId="7E4F5A04" w14:textId="67D72460" w:rsidR="00356970" w:rsidRPr="000D59C3" w:rsidRDefault="00EE58F5" w:rsidP="000D59C3">
      <w:pPr>
        <w:spacing w:line="360" w:lineRule="auto"/>
      </w:pPr>
      <w:bookmarkStart w:id="23" w:name="_Toc62594281"/>
      <w:r w:rsidRPr="000D59C3">
        <w:rPr>
          <w:rStyle w:val="Heading3Char"/>
        </w:rPr>
        <w:t>Home</w:t>
      </w:r>
      <w:bookmarkEnd w:id="23"/>
      <w:r w:rsidRPr="000D59C3">
        <w:rPr>
          <w:rStyle w:val="Heading3Char"/>
        </w:rPr>
        <w:br/>
      </w:r>
      <w:r w:rsidR="00AC3EA0" w:rsidRPr="000D59C3">
        <w:t>These data are</w:t>
      </w:r>
      <w:r w:rsidR="00A76157" w:rsidRPr="000D59C3">
        <w:t xml:space="preserve"> taken from UC</w:t>
      </w:r>
      <w:r w:rsidR="00AC3EA0" w:rsidRPr="000D59C3">
        <w:t>AS applications and, as such, are</w:t>
      </w:r>
      <w:r w:rsidR="00A76157" w:rsidRPr="000D59C3">
        <w:t xml:space="preserve"> only available for UG students.</w:t>
      </w:r>
      <w:r w:rsidR="007C002A" w:rsidRPr="000D59C3">
        <w:t xml:space="preserve"> </w:t>
      </w:r>
    </w:p>
    <w:p w14:paraId="453D5685" w14:textId="5A650EC3" w:rsidR="00356970" w:rsidRPr="000D59C3" w:rsidRDefault="00356970" w:rsidP="000D59C3">
      <w:pPr>
        <w:spacing w:line="360" w:lineRule="auto"/>
        <w:rPr>
          <w:highlight w:val="yellow"/>
        </w:rPr>
      </w:pPr>
    </w:p>
    <w:tbl>
      <w:tblPr>
        <w:tblW w:w="5024" w:type="pct"/>
        <w:tblLayout w:type="fixed"/>
        <w:tblLook w:val="04A0" w:firstRow="1" w:lastRow="0" w:firstColumn="1" w:lastColumn="0" w:noHBand="0" w:noVBand="1"/>
        <w:tblCaption w:val="Student Admissions by Religion or Belief (Home/EU)"/>
        <w:tblDescription w:val="Table showing the percentage and number of home/EU student admissions (Applications, Offers and Acceptances) by religion or belief in 2018-19 and 2019-20 . Undergraduate categories include have a religion, no religion, unknown."/>
      </w:tblPr>
      <w:tblGrid>
        <w:gridCol w:w="1923"/>
        <w:gridCol w:w="2039"/>
        <w:gridCol w:w="2042"/>
        <w:gridCol w:w="2039"/>
        <w:gridCol w:w="2039"/>
        <w:gridCol w:w="2039"/>
        <w:gridCol w:w="2039"/>
      </w:tblGrid>
      <w:tr w:rsidR="006D10FB" w:rsidRPr="000D59C3" w14:paraId="5334DA29" w14:textId="77777777" w:rsidTr="005D479E">
        <w:trPr>
          <w:trHeight w:val="300"/>
        </w:trPr>
        <w:tc>
          <w:tcPr>
            <w:tcW w:w="679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874C61" w14:textId="77777777" w:rsidR="006D10FB" w:rsidRPr="000D59C3" w:rsidRDefault="006D10FB" w:rsidP="005D479E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44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89E899" w14:textId="77777777" w:rsidR="006D10FB" w:rsidRPr="00372E39" w:rsidRDefault="006D10FB" w:rsidP="005D479E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72E39">
              <w:rPr>
                <w:rFonts w:eastAsia="Times New Roman"/>
                <w:b/>
                <w:bCs/>
                <w:color w:val="000000"/>
                <w:lang w:eastAsia="en-GB"/>
              </w:rPr>
              <w:t>Applications</w:t>
            </w:r>
          </w:p>
        </w:tc>
        <w:tc>
          <w:tcPr>
            <w:tcW w:w="144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AD1ABC" w14:textId="77777777" w:rsidR="006D10FB" w:rsidRPr="00372E39" w:rsidRDefault="006D10FB" w:rsidP="005D479E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72E39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Offers </w:t>
            </w:r>
            <w:r w:rsidRPr="00372E39">
              <w:rPr>
                <w:rFonts w:eastAsia="Times New Roman"/>
                <w:b/>
                <w:bCs/>
                <w:color w:val="000000"/>
                <w:lang w:eastAsia="en-GB"/>
              </w:rPr>
              <w:br/>
              <w:t>(% indicates the percentage of applicants who were offered a place)</w:t>
            </w:r>
          </w:p>
        </w:tc>
        <w:tc>
          <w:tcPr>
            <w:tcW w:w="144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E78061" w14:textId="77777777" w:rsidR="006D10FB" w:rsidRPr="00372E39" w:rsidRDefault="006D10FB" w:rsidP="005D479E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72E39">
              <w:rPr>
                <w:rFonts w:eastAsia="Times New Roman"/>
                <w:b/>
                <w:bCs/>
                <w:color w:val="000000"/>
                <w:lang w:eastAsia="en-GB"/>
              </w:rPr>
              <w:t>Acceptances</w:t>
            </w:r>
            <w:r w:rsidRPr="00372E39">
              <w:rPr>
                <w:rFonts w:eastAsia="Times New Roman"/>
                <w:b/>
                <w:bCs/>
                <w:color w:val="000000"/>
                <w:lang w:eastAsia="en-GB"/>
              </w:rPr>
              <w:br/>
              <w:t>(% indicates the percentage of those offered a place who were then accepted)</w:t>
            </w:r>
          </w:p>
        </w:tc>
      </w:tr>
      <w:tr w:rsidR="006D10FB" w:rsidRPr="000D59C3" w14:paraId="0023C4A8" w14:textId="77777777" w:rsidTr="005D479E">
        <w:trPr>
          <w:trHeight w:val="285"/>
        </w:trPr>
        <w:tc>
          <w:tcPr>
            <w:tcW w:w="679" w:type="pct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DA23754" w14:textId="77777777" w:rsidR="006D10FB" w:rsidRPr="000D59C3" w:rsidRDefault="006D10FB" w:rsidP="005D479E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441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3316297" w14:textId="1FF805C3" w:rsidR="006D10FB" w:rsidRPr="00372E39" w:rsidRDefault="00552C74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2021-22</w:t>
            </w:r>
          </w:p>
        </w:tc>
        <w:tc>
          <w:tcPr>
            <w:tcW w:w="1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8A002DC" w14:textId="255520BE" w:rsidR="006D10FB" w:rsidRPr="00372E39" w:rsidRDefault="00552C74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2021-22</w:t>
            </w:r>
          </w:p>
        </w:tc>
        <w:tc>
          <w:tcPr>
            <w:tcW w:w="1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D9AA11E" w14:textId="218B5436" w:rsidR="006D10FB" w:rsidRPr="00372E39" w:rsidRDefault="00552C7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2021-22</w:t>
            </w:r>
          </w:p>
        </w:tc>
      </w:tr>
      <w:tr w:rsidR="006D10FB" w:rsidRPr="000D59C3" w14:paraId="54FC6F53" w14:textId="77777777" w:rsidTr="005D479E">
        <w:trPr>
          <w:trHeight w:val="300"/>
        </w:trPr>
        <w:tc>
          <w:tcPr>
            <w:tcW w:w="679" w:type="pct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73C22D1" w14:textId="77777777" w:rsidR="006D10FB" w:rsidRPr="000D59C3" w:rsidRDefault="006D10FB" w:rsidP="005D479E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109833" w14:textId="77777777" w:rsidR="006D10FB" w:rsidRPr="00372E39" w:rsidRDefault="006D10FB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CABB085" w14:textId="77777777" w:rsidR="006D10FB" w:rsidRPr="00372E39" w:rsidRDefault="006D10FB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FCFE9" w14:textId="77777777" w:rsidR="006D10FB" w:rsidRPr="00372E39" w:rsidRDefault="006D10FB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AF7DF35" w14:textId="77777777" w:rsidR="006D10FB" w:rsidRPr="00372E39" w:rsidRDefault="006D10FB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ACB9F" w14:textId="77777777" w:rsidR="006D10FB" w:rsidRPr="00372E39" w:rsidRDefault="006D10FB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4A264A9" w14:textId="77777777" w:rsidR="006D10FB" w:rsidRPr="00372E39" w:rsidRDefault="006D10FB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%</w:t>
            </w:r>
          </w:p>
        </w:tc>
      </w:tr>
      <w:tr w:rsidR="0038367D" w:rsidRPr="000D59C3" w14:paraId="71D0A74A" w14:textId="77777777" w:rsidTr="0038367D">
        <w:trPr>
          <w:trHeight w:val="315"/>
        </w:trPr>
        <w:tc>
          <w:tcPr>
            <w:tcW w:w="67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7347AB60" w14:textId="77777777" w:rsidR="006D10FB" w:rsidRPr="000D59C3" w:rsidRDefault="006D10FB" w:rsidP="005D479E">
            <w:pPr>
              <w:spacing w:line="36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D59C3">
              <w:rPr>
                <w:rFonts w:eastAsia="Times New Roman"/>
                <w:b/>
                <w:bCs/>
                <w:color w:val="000000"/>
                <w:lang w:eastAsia="en-GB"/>
              </w:rPr>
              <w:t>Undergraduate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1F86751E" w14:textId="77777777" w:rsidR="006D10FB" w:rsidRPr="002D7A3B" w:rsidRDefault="006D10F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0447C177" w14:textId="77777777" w:rsidR="006D10FB" w:rsidRPr="002D7A3B" w:rsidRDefault="006D10F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4FD5A33C" w14:textId="77777777" w:rsidR="006D10FB" w:rsidRPr="002D7A3B" w:rsidRDefault="006D10F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51E406B1" w14:textId="77777777" w:rsidR="006D10FB" w:rsidRPr="002D7A3B" w:rsidRDefault="006D10F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33E1A299" w14:textId="77777777" w:rsidR="006D10FB" w:rsidRPr="002D7A3B" w:rsidRDefault="006D10F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72278971" w14:textId="77777777" w:rsidR="006D10FB" w:rsidRPr="002D7A3B" w:rsidRDefault="006D10F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060EC2" w:rsidRPr="000D59C3" w14:paraId="06CF0B31" w14:textId="77777777" w:rsidTr="007F54A0">
        <w:trPr>
          <w:trHeight w:val="285"/>
        </w:trPr>
        <w:tc>
          <w:tcPr>
            <w:tcW w:w="67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6CAEA9CE" w14:textId="547B20A9" w:rsidR="00060EC2" w:rsidRPr="000D59C3" w:rsidRDefault="00060EC2" w:rsidP="00060EC2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Heterosexual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03B541A5" w14:textId="0864F7A3" w:rsidR="00060EC2" w:rsidRPr="00060EC2" w:rsidRDefault="00060EC2" w:rsidP="00060EC2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60EC2">
              <w:t>35080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</w:tcPr>
          <w:p w14:paraId="5BA40984" w14:textId="1C144BD3" w:rsidR="00060EC2" w:rsidRPr="002D7A3B" w:rsidRDefault="00060EC2" w:rsidP="00060EC2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9</w:t>
            </w:r>
            <w:r>
              <w:rPr>
                <w:iCs/>
              </w:rPr>
              <w:t>0</w:t>
            </w:r>
            <w:r w:rsidRPr="0038367D">
              <w:rPr>
                <w:iCs/>
              </w:rPr>
              <w:t>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3F0DFE18" w14:textId="0C81320B" w:rsidR="00060EC2" w:rsidRPr="00060EC2" w:rsidRDefault="00060EC2" w:rsidP="00060EC2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60EC2">
              <w:t>22083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</w:tcPr>
          <w:p w14:paraId="16D9C333" w14:textId="46372F2D" w:rsidR="00060EC2" w:rsidRPr="002D7A3B" w:rsidRDefault="00060EC2" w:rsidP="00060EC2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</w:t>
            </w:r>
            <w:r>
              <w:rPr>
                <w:iCs/>
              </w:rPr>
              <w:t>3</w:t>
            </w:r>
            <w:r w:rsidRPr="0038367D">
              <w:rPr>
                <w:iCs/>
              </w:rPr>
              <w:t>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3B224542" w14:textId="4EF06734" w:rsidR="00060EC2" w:rsidRPr="00060EC2" w:rsidRDefault="00060EC2" w:rsidP="00060EC2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60EC2">
              <w:t>5318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2CC7C4A0" w14:textId="75C0040A" w:rsidR="00060EC2" w:rsidRPr="002D7A3B" w:rsidRDefault="00060EC2" w:rsidP="00060EC2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</w:t>
            </w:r>
            <w:r>
              <w:rPr>
                <w:iCs/>
              </w:rPr>
              <w:t>4</w:t>
            </w:r>
            <w:r w:rsidRPr="0038367D">
              <w:rPr>
                <w:iCs/>
              </w:rPr>
              <w:t>%</w:t>
            </w:r>
          </w:p>
        </w:tc>
      </w:tr>
      <w:tr w:rsidR="00060EC2" w:rsidRPr="000D59C3" w14:paraId="2A70C813" w14:textId="77777777" w:rsidTr="007F54A0">
        <w:trPr>
          <w:trHeight w:val="285"/>
        </w:trPr>
        <w:tc>
          <w:tcPr>
            <w:tcW w:w="67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4FECFAD7" w14:textId="1AEB6B56" w:rsidR="00060EC2" w:rsidRPr="000D59C3" w:rsidRDefault="00060EC2" w:rsidP="00060EC2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LGB/Other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515FF21B" w14:textId="67A588B5" w:rsidR="00060EC2" w:rsidRPr="00060EC2" w:rsidRDefault="00060EC2" w:rsidP="00060EC2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60EC2">
              <w:t>3847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</w:tcPr>
          <w:p w14:paraId="68D7D424" w14:textId="6DD007C6" w:rsidR="00060EC2" w:rsidRPr="002D7A3B" w:rsidRDefault="00060EC2" w:rsidP="00060EC2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10</w:t>
            </w:r>
            <w:r w:rsidRPr="0038367D">
              <w:rPr>
                <w:iCs/>
              </w:rPr>
              <w:t>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3AF25D38" w14:textId="10E5B624" w:rsidR="00060EC2" w:rsidRPr="00060EC2" w:rsidRDefault="00060EC2" w:rsidP="00060EC2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60EC2">
              <w:t>2610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</w:tcPr>
          <w:p w14:paraId="7EEEF5A5" w14:textId="493F2851" w:rsidR="00060EC2" w:rsidRPr="002D7A3B" w:rsidRDefault="00060EC2" w:rsidP="00060EC2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</w:t>
            </w:r>
            <w:r>
              <w:rPr>
                <w:iCs/>
              </w:rPr>
              <w:t>8</w:t>
            </w:r>
            <w:r w:rsidRPr="0038367D">
              <w:rPr>
                <w:iCs/>
              </w:rPr>
              <w:t>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3052C602" w14:textId="543C0E8A" w:rsidR="00060EC2" w:rsidRPr="00060EC2" w:rsidRDefault="00060EC2" w:rsidP="00060EC2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60EC2">
              <w:t>562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7283195C" w14:textId="4550751D" w:rsidR="00060EC2" w:rsidRPr="002D7A3B" w:rsidRDefault="00060EC2" w:rsidP="00060EC2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</w:t>
            </w:r>
            <w:r>
              <w:rPr>
                <w:iCs/>
              </w:rPr>
              <w:t>2</w:t>
            </w:r>
            <w:r w:rsidRPr="0038367D">
              <w:rPr>
                <w:iCs/>
              </w:rPr>
              <w:t>%</w:t>
            </w:r>
          </w:p>
        </w:tc>
      </w:tr>
      <w:tr w:rsidR="00060EC2" w:rsidRPr="000D59C3" w14:paraId="1162EFC1" w14:textId="77777777" w:rsidTr="007F54A0">
        <w:trPr>
          <w:trHeight w:val="285"/>
        </w:trPr>
        <w:tc>
          <w:tcPr>
            <w:tcW w:w="67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43B838E0" w14:textId="77777777" w:rsidR="00060EC2" w:rsidRPr="000D59C3" w:rsidRDefault="00060EC2" w:rsidP="00060EC2">
            <w:pPr>
              <w:spacing w:line="360" w:lineRule="auto"/>
              <w:rPr>
                <w:rFonts w:eastAsia="Times New Roman"/>
                <w:lang w:eastAsia="en-GB"/>
              </w:rPr>
            </w:pPr>
            <w:r w:rsidRPr="000D59C3">
              <w:rPr>
                <w:rFonts w:eastAsia="Times New Roman"/>
                <w:lang w:eastAsia="en-GB"/>
              </w:rPr>
              <w:t>Unknown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0D6AB727" w14:textId="7AE41D80" w:rsidR="00060EC2" w:rsidRPr="00060EC2" w:rsidRDefault="00060EC2" w:rsidP="00060EC2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60EC2">
              <w:t>10645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</w:tcPr>
          <w:p w14:paraId="52011B79" w14:textId="048D8F20" w:rsidR="00060EC2" w:rsidRPr="002D7A3B" w:rsidRDefault="00060EC2" w:rsidP="00060EC2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0F87D5AA" w14:textId="492672EB" w:rsidR="00060EC2" w:rsidRPr="00060EC2" w:rsidRDefault="00060EC2" w:rsidP="00060EC2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60EC2">
              <w:t>7491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5D9F1"/>
            <w:noWrap/>
            <w:vAlign w:val="center"/>
          </w:tcPr>
          <w:p w14:paraId="691C9307" w14:textId="63C23429" w:rsidR="00060EC2" w:rsidRPr="002D7A3B" w:rsidRDefault="00060EC2" w:rsidP="00060EC2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70%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08415D32" w14:textId="5FCF7E1F" w:rsidR="00060EC2" w:rsidRPr="00060EC2" w:rsidRDefault="00060EC2" w:rsidP="00060EC2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60EC2">
              <w:t>1620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4EA0FEFC" w14:textId="4F9B5C00" w:rsidR="00060EC2" w:rsidRPr="002D7A3B" w:rsidRDefault="00060EC2" w:rsidP="00060EC2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22%</w:t>
            </w:r>
          </w:p>
        </w:tc>
      </w:tr>
      <w:tr w:rsidR="00060EC2" w:rsidRPr="000D59C3" w14:paraId="0B682A13" w14:textId="77777777" w:rsidTr="007F54A0">
        <w:trPr>
          <w:trHeight w:val="300"/>
        </w:trPr>
        <w:tc>
          <w:tcPr>
            <w:tcW w:w="67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1B94694D" w14:textId="77777777" w:rsidR="00060EC2" w:rsidRPr="000D59C3" w:rsidRDefault="00060EC2" w:rsidP="00060EC2">
            <w:pPr>
              <w:spacing w:line="360" w:lineRule="auto"/>
              <w:rPr>
                <w:rFonts w:eastAsia="Times New Roman"/>
                <w:lang w:eastAsia="en-GB"/>
              </w:rPr>
            </w:pPr>
            <w:r w:rsidRPr="000D59C3">
              <w:rPr>
                <w:rFonts w:eastAsia="Times New Roman"/>
                <w:lang w:eastAsia="en-GB"/>
              </w:rPr>
              <w:t>Total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27986C91" w14:textId="47107C0D" w:rsidR="00060EC2" w:rsidRPr="00060EC2" w:rsidRDefault="00060EC2" w:rsidP="00060EC2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60EC2">
              <w:t>49572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</w:tcPr>
          <w:p w14:paraId="1D89B5FE" w14:textId="45B87C71" w:rsidR="00060EC2" w:rsidRPr="002D7A3B" w:rsidRDefault="00060EC2" w:rsidP="00060EC2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000000" w:fill="C5D9F1"/>
            <w:noWrap/>
            <w:vAlign w:val="bottom"/>
          </w:tcPr>
          <w:p w14:paraId="47179768" w14:textId="7C484559" w:rsidR="00060EC2" w:rsidRPr="00060EC2" w:rsidRDefault="00060EC2" w:rsidP="00060EC2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60EC2">
              <w:t>32184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</w:tcPr>
          <w:p w14:paraId="6F184B38" w14:textId="24AC09CF" w:rsidR="00060EC2" w:rsidRPr="002D7A3B" w:rsidRDefault="00060EC2" w:rsidP="00060EC2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</w:t>
            </w:r>
            <w:r>
              <w:rPr>
                <w:iCs/>
              </w:rPr>
              <w:t>5</w:t>
            </w:r>
            <w:r w:rsidRPr="0038367D">
              <w:rPr>
                <w:iCs/>
              </w:rPr>
              <w:t>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20A8667" w14:textId="78B0E006" w:rsidR="00060EC2" w:rsidRPr="00060EC2" w:rsidRDefault="00060EC2" w:rsidP="00060EC2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60EC2">
              <w:t>7500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38D2D5FD" w14:textId="198FEFDB" w:rsidR="00060EC2" w:rsidRPr="002D7A3B" w:rsidRDefault="00060EC2" w:rsidP="00060EC2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</w:t>
            </w:r>
            <w:r>
              <w:rPr>
                <w:iCs/>
              </w:rPr>
              <w:t>3</w:t>
            </w:r>
            <w:r w:rsidRPr="0038367D">
              <w:rPr>
                <w:iCs/>
              </w:rPr>
              <w:t>%</w:t>
            </w:r>
          </w:p>
        </w:tc>
      </w:tr>
    </w:tbl>
    <w:p w14:paraId="6052FF88" w14:textId="77777777" w:rsidR="00D81CDA" w:rsidRDefault="00EE58F5" w:rsidP="00D81CDA">
      <w:pPr>
        <w:spacing w:line="360" w:lineRule="auto"/>
        <w:rPr>
          <w:rStyle w:val="Heading3Char"/>
        </w:rPr>
      </w:pPr>
      <w:r w:rsidRPr="000D59C3">
        <w:rPr>
          <w:highlight w:val="yellow"/>
        </w:rPr>
        <w:br/>
      </w:r>
    </w:p>
    <w:p w14:paraId="0DDC229D" w14:textId="77777777" w:rsidR="00D81CDA" w:rsidRDefault="00D81CDA">
      <w:pPr>
        <w:spacing w:after="200"/>
        <w:rPr>
          <w:rStyle w:val="Heading3Char"/>
        </w:rPr>
      </w:pPr>
      <w:r>
        <w:rPr>
          <w:rStyle w:val="Heading3Char"/>
        </w:rPr>
        <w:br w:type="page"/>
      </w:r>
    </w:p>
    <w:p w14:paraId="7FC7B346" w14:textId="6F2A7380" w:rsidR="00D81CDA" w:rsidRPr="000D59C3" w:rsidRDefault="00D81CDA" w:rsidP="00D81CDA">
      <w:pPr>
        <w:spacing w:line="360" w:lineRule="auto"/>
      </w:pPr>
      <w:bookmarkStart w:id="24" w:name="_Toc62594282"/>
      <w:r>
        <w:rPr>
          <w:rStyle w:val="Heading3Char"/>
        </w:rPr>
        <w:lastRenderedPageBreak/>
        <w:t>EU</w:t>
      </w:r>
      <w:bookmarkEnd w:id="24"/>
      <w:r w:rsidRPr="000D59C3">
        <w:rPr>
          <w:rStyle w:val="Heading3Char"/>
        </w:rPr>
        <w:br/>
      </w:r>
      <w:r w:rsidRPr="000D59C3">
        <w:t xml:space="preserve">These data are taken from UCAS applications and, as such, are only available for UG students. </w:t>
      </w:r>
    </w:p>
    <w:p w14:paraId="2B356E3B" w14:textId="77777777" w:rsidR="00D81CDA" w:rsidRPr="000D59C3" w:rsidRDefault="00D81CDA" w:rsidP="00D81CDA">
      <w:pPr>
        <w:spacing w:line="360" w:lineRule="auto"/>
        <w:rPr>
          <w:highlight w:val="yellow"/>
        </w:rPr>
      </w:pPr>
    </w:p>
    <w:tbl>
      <w:tblPr>
        <w:tblW w:w="5024" w:type="pct"/>
        <w:tblLayout w:type="fixed"/>
        <w:tblLook w:val="04A0" w:firstRow="1" w:lastRow="0" w:firstColumn="1" w:lastColumn="0" w:noHBand="0" w:noVBand="1"/>
        <w:tblCaption w:val="Student Admissions by Religion or Belief (Home/EU)"/>
        <w:tblDescription w:val="Table showing the percentage and number of home/EU student admissions (Applications, Offers and Acceptances) by religion or belief in 2018-19 and 2019-20 . Undergraduate categories include have a religion, no religion, unknown."/>
      </w:tblPr>
      <w:tblGrid>
        <w:gridCol w:w="1923"/>
        <w:gridCol w:w="2039"/>
        <w:gridCol w:w="2042"/>
        <w:gridCol w:w="2039"/>
        <w:gridCol w:w="2039"/>
        <w:gridCol w:w="2039"/>
        <w:gridCol w:w="2039"/>
      </w:tblGrid>
      <w:tr w:rsidR="00D81CDA" w:rsidRPr="000D59C3" w14:paraId="63FA91F4" w14:textId="77777777" w:rsidTr="005D479E">
        <w:trPr>
          <w:trHeight w:val="300"/>
        </w:trPr>
        <w:tc>
          <w:tcPr>
            <w:tcW w:w="679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D29331" w14:textId="77777777" w:rsidR="00D81CDA" w:rsidRPr="000D59C3" w:rsidRDefault="00D81CDA" w:rsidP="005D479E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44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659CC3" w14:textId="77777777" w:rsidR="00D81CDA" w:rsidRPr="00372E39" w:rsidRDefault="00D81CDA" w:rsidP="005D479E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72E39">
              <w:rPr>
                <w:rFonts w:eastAsia="Times New Roman"/>
                <w:b/>
                <w:bCs/>
                <w:color w:val="000000"/>
                <w:lang w:eastAsia="en-GB"/>
              </w:rPr>
              <w:t>Applications</w:t>
            </w:r>
          </w:p>
        </w:tc>
        <w:tc>
          <w:tcPr>
            <w:tcW w:w="144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3BB624" w14:textId="77777777" w:rsidR="00D81CDA" w:rsidRPr="00372E39" w:rsidRDefault="00D81CDA" w:rsidP="005D479E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72E39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Offers </w:t>
            </w:r>
            <w:r w:rsidRPr="00372E39">
              <w:rPr>
                <w:rFonts w:eastAsia="Times New Roman"/>
                <w:b/>
                <w:bCs/>
                <w:color w:val="000000"/>
                <w:lang w:eastAsia="en-GB"/>
              </w:rPr>
              <w:br/>
              <w:t>(% indicates the percentage of applicants who were offered a place)</w:t>
            </w:r>
          </w:p>
        </w:tc>
        <w:tc>
          <w:tcPr>
            <w:tcW w:w="144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C739A0" w14:textId="77777777" w:rsidR="00D81CDA" w:rsidRPr="00372E39" w:rsidRDefault="00D81CDA" w:rsidP="005D479E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72E39">
              <w:rPr>
                <w:rFonts w:eastAsia="Times New Roman"/>
                <w:b/>
                <w:bCs/>
                <w:color w:val="000000"/>
                <w:lang w:eastAsia="en-GB"/>
              </w:rPr>
              <w:t>Acceptances</w:t>
            </w:r>
            <w:r w:rsidRPr="00372E39">
              <w:rPr>
                <w:rFonts w:eastAsia="Times New Roman"/>
                <w:b/>
                <w:bCs/>
                <w:color w:val="000000"/>
                <w:lang w:eastAsia="en-GB"/>
              </w:rPr>
              <w:br/>
              <w:t>(% indicates the percentage of those offered a place who were then accepted)</w:t>
            </w:r>
          </w:p>
        </w:tc>
      </w:tr>
      <w:tr w:rsidR="00D81CDA" w:rsidRPr="000D59C3" w14:paraId="27B38DF3" w14:textId="77777777" w:rsidTr="005D479E">
        <w:trPr>
          <w:trHeight w:val="285"/>
        </w:trPr>
        <w:tc>
          <w:tcPr>
            <w:tcW w:w="679" w:type="pct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EBE2DE3" w14:textId="77777777" w:rsidR="00D81CDA" w:rsidRPr="000D59C3" w:rsidRDefault="00D81CDA" w:rsidP="005D479E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441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0F314B1" w14:textId="6BBB08C1" w:rsidR="00D81CDA" w:rsidRPr="00372E39" w:rsidRDefault="00552C7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2021-22</w:t>
            </w:r>
          </w:p>
        </w:tc>
        <w:tc>
          <w:tcPr>
            <w:tcW w:w="1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86D78C3" w14:textId="50E9E98A" w:rsidR="00D81CDA" w:rsidRPr="00372E39" w:rsidRDefault="00552C74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2021-22</w:t>
            </w:r>
          </w:p>
        </w:tc>
        <w:tc>
          <w:tcPr>
            <w:tcW w:w="1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ABE75A1" w14:textId="0213F2B5" w:rsidR="00D81CDA" w:rsidRPr="00372E39" w:rsidRDefault="00552C74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2021-22</w:t>
            </w:r>
          </w:p>
        </w:tc>
      </w:tr>
      <w:tr w:rsidR="00D81CDA" w:rsidRPr="000D59C3" w14:paraId="22D36E8E" w14:textId="77777777" w:rsidTr="005D479E">
        <w:trPr>
          <w:trHeight w:val="300"/>
        </w:trPr>
        <w:tc>
          <w:tcPr>
            <w:tcW w:w="679" w:type="pct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E596704" w14:textId="77777777" w:rsidR="00D81CDA" w:rsidRPr="000D59C3" w:rsidRDefault="00D81CDA" w:rsidP="005D479E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D1BFB9" w14:textId="77777777" w:rsidR="00D81CDA" w:rsidRPr="00372E39" w:rsidRDefault="00D81CD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7B4E9AF" w14:textId="77777777" w:rsidR="00D81CDA" w:rsidRPr="00372E39" w:rsidRDefault="00D81CD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5B15E" w14:textId="77777777" w:rsidR="00D81CDA" w:rsidRPr="00372E39" w:rsidRDefault="00D81CD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8225856" w14:textId="77777777" w:rsidR="00D81CDA" w:rsidRPr="00372E39" w:rsidRDefault="00D81CD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3B861" w14:textId="77777777" w:rsidR="00D81CDA" w:rsidRPr="00372E39" w:rsidRDefault="00D81CD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BE5329B" w14:textId="77777777" w:rsidR="00D81CDA" w:rsidRPr="00372E39" w:rsidRDefault="00D81CD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%</w:t>
            </w:r>
          </w:p>
        </w:tc>
      </w:tr>
      <w:tr w:rsidR="00D81CDA" w:rsidRPr="000D59C3" w14:paraId="0C0678A6" w14:textId="77777777" w:rsidTr="005D479E">
        <w:trPr>
          <w:trHeight w:val="315"/>
        </w:trPr>
        <w:tc>
          <w:tcPr>
            <w:tcW w:w="67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2444F602" w14:textId="77777777" w:rsidR="00D81CDA" w:rsidRPr="000D59C3" w:rsidRDefault="00D81CDA" w:rsidP="005D479E">
            <w:pPr>
              <w:spacing w:line="36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D59C3">
              <w:rPr>
                <w:rFonts w:eastAsia="Times New Roman"/>
                <w:b/>
                <w:bCs/>
                <w:color w:val="000000"/>
                <w:lang w:eastAsia="en-GB"/>
              </w:rPr>
              <w:t>Undergraduate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049E7BF4" w14:textId="77777777" w:rsidR="00D81CDA" w:rsidRPr="00372E39" w:rsidRDefault="00D81CD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4F05EF38" w14:textId="77777777" w:rsidR="00D81CDA" w:rsidRPr="00372E39" w:rsidRDefault="00D81CD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31B71E4C" w14:textId="77777777" w:rsidR="00D81CDA" w:rsidRPr="00372E39" w:rsidRDefault="00D81CD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5912131D" w14:textId="77777777" w:rsidR="00D81CDA" w:rsidRPr="00372E39" w:rsidRDefault="00D81CD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257420A5" w14:textId="77777777" w:rsidR="00D81CDA" w:rsidRPr="00372E39" w:rsidRDefault="00D81CD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73151D00" w14:textId="77777777" w:rsidR="00D81CDA" w:rsidRPr="00372E39" w:rsidRDefault="00D81CD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62779F" w:rsidRPr="000D59C3" w14:paraId="2171A8A8" w14:textId="77777777" w:rsidTr="00C61838">
        <w:trPr>
          <w:trHeight w:val="285"/>
        </w:trPr>
        <w:tc>
          <w:tcPr>
            <w:tcW w:w="67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6F4F1E4A" w14:textId="77777777" w:rsidR="0062779F" w:rsidRPr="000D59C3" w:rsidRDefault="0062779F" w:rsidP="0062779F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Heterosexual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494A009B" w14:textId="7FDDF64C" w:rsidR="0062779F" w:rsidRPr="0062779F" w:rsidRDefault="0062779F" w:rsidP="0062779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62779F">
              <w:t>820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</w:tcPr>
          <w:p w14:paraId="370620BD" w14:textId="33AA3B20" w:rsidR="0062779F" w:rsidRPr="00FD381F" w:rsidRDefault="0062779F" w:rsidP="0062779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9</w:t>
            </w:r>
            <w:r>
              <w:rPr>
                <w:iCs/>
              </w:rPr>
              <w:t>2</w:t>
            </w:r>
            <w:r w:rsidRPr="0038367D">
              <w:rPr>
                <w:iCs/>
              </w:rPr>
              <w:t>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0122B1C1" w14:textId="54654756" w:rsidR="0062779F" w:rsidRPr="0062779F" w:rsidRDefault="0062779F" w:rsidP="0062779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62779F">
              <w:t>354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</w:tcPr>
          <w:p w14:paraId="2B09EA58" w14:textId="198DD0DE" w:rsidR="0062779F" w:rsidRPr="00FD381F" w:rsidRDefault="0062779F" w:rsidP="0062779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43</w:t>
            </w:r>
            <w:r w:rsidRPr="0038367D">
              <w:rPr>
                <w:iCs/>
              </w:rPr>
              <w:t>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366FF269" w14:textId="1A2981BE" w:rsidR="0062779F" w:rsidRPr="0062779F" w:rsidRDefault="0062779F" w:rsidP="0062779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62779F">
              <w:t>84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7FB36D36" w14:textId="654021B3" w:rsidR="0062779F" w:rsidRPr="00FD381F" w:rsidRDefault="0062779F" w:rsidP="0062779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</w:t>
            </w:r>
            <w:r>
              <w:rPr>
                <w:iCs/>
              </w:rPr>
              <w:t>4</w:t>
            </w:r>
            <w:r w:rsidRPr="0038367D">
              <w:rPr>
                <w:iCs/>
              </w:rPr>
              <w:t>%</w:t>
            </w:r>
          </w:p>
        </w:tc>
      </w:tr>
      <w:tr w:rsidR="0062779F" w:rsidRPr="000D59C3" w14:paraId="014FAA62" w14:textId="77777777" w:rsidTr="00C61838">
        <w:trPr>
          <w:trHeight w:val="285"/>
        </w:trPr>
        <w:tc>
          <w:tcPr>
            <w:tcW w:w="67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205FE836" w14:textId="77777777" w:rsidR="0062779F" w:rsidRPr="000D59C3" w:rsidRDefault="0062779F" w:rsidP="0062779F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LGB/Other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1A5C156B" w14:textId="5F4D9DEE" w:rsidR="0062779F" w:rsidRPr="0062779F" w:rsidRDefault="0062779F" w:rsidP="0062779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62779F">
              <w:t>68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</w:tcPr>
          <w:p w14:paraId="59AE6D61" w14:textId="4F20AEBA" w:rsidR="0062779F" w:rsidRPr="00FD381F" w:rsidRDefault="0062779F" w:rsidP="0062779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8</w:t>
            </w:r>
            <w:r w:rsidRPr="0038367D">
              <w:rPr>
                <w:iCs/>
              </w:rPr>
              <w:t>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13A71555" w14:textId="46A10839" w:rsidR="0062779F" w:rsidRPr="0062779F" w:rsidRDefault="0062779F" w:rsidP="0062779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62779F">
              <w:t>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</w:tcPr>
          <w:p w14:paraId="0BEA115C" w14:textId="0D669118" w:rsidR="0062779F" w:rsidRPr="00FD381F" w:rsidRDefault="0062779F" w:rsidP="0062779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44</w:t>
            </w:r>
            <w:r w:rsidRPr="0038367D">
              <w:rPr>
                <w:iCs/>
              </w:rPr>
              <w:t>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2DA8A1BB" w14:textId="04089E52" w:rsidR="0062779F" w:rsidRPr="0062779F" w:rsidRDefault="0062779F" w:rsidP="0062779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62779F"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39515C53" w14:textId="556B9D93" w:rsidR="0062779F" w:rsidRPr="00FD381F" w:rsidRDefault="0062779F" w:rsidP="0062779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2</w:t>
            </w:r>
            <w:r>
              <w:rPr>
                <w:iCs/>
              </w:rPr>
              <w:t>3</w:t>
            </w:r>
            <w:r w:rsidRPr="0038367D">
              <w:rPr>
                <w:iCs/>
              </w:rPr>
              <w:t>%</w:t>
            </w:r>
          </w:p>
        </w:tc>
      </w:tr>
      <w:tr w:rsidR="0062779F" w:rsidRPr="000D59C3" w14:paraId="0EE76357" w14:textId="77777777" w:rsidTr="00C61838">
        <w:trPr>
          <w:trHeight w:val="285"/>
        </w:trPr>
        <w:tc>
          <w:tcPr>
            <w:tcW w:w="67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684816FD" w14:textId="77777777" w:rsidR="0062779F" w:rsidRPr="000D59C3" w:rsidRDefault="0062779F" w:rsidP="0062779F">
            <w:pPr>
              <w:spacing w:line="360" w:lineRule="auto"/>
              <w:rPr>
                <w:rFonts w:eastAsia="Times New Roman"/>
                <w:lang w:eastAsia="en-GB"/>
              </w:rPr>
            </w:pPr>
            <w:r w:rsidRPr="000D59C3">
              <w:rPr>
                <w:rFonts w:eastAsia="Times New Roman"/>
                <w:lang w:eastAsia="en-GB"/>
              </w:rPr>
              <w:t>Unknown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30A6DA41" w14:textId="742F3456" w:rsidR="0062779F" w:rsidRPr="0062779F" w:rsidRDefault="0062779F" w:rsidP="0062779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62779F">
              <w:t>1741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</w:tcPr>
          <w:p w14:paraId="0C0FB59A" w14:textId="2E937867" w:rsidR="0062779F" w:rsidRPr="00FD381F" w:rsidRDefault="0062779F" w:rsidP="0062779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51B67B15" w14:textId="7063AE04" w:rsidR="0062779F" w:rsidRPr="0062779F" w:rsidRDefault="0062779F" w:rsidP="0062779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62779F">
              <w:t>1103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5D9F1"/>
            <w:noWrap/>
            <w:vAlign w:val="center"/>
          </w:tcPr>
          <w:p w14:paraId="609CBFED" w14:textId="341F12F1" w:rsidR="0062779F" w:rsidRPr="00FD381F" w:rsidRDefault="0062779F" w:rsidP="0062779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63</w:t>
            </w:r>
            <w:r w:rsidRPr="0038367D">
              <w:rPr>
                <w:iCs/>
              </w:rPr>
              <w:t>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787BC521" w14:textId="13D505DA" w:rsidR="0062779F" w:rsidRPr="0062779F" w:rsidRDefault="0062779F" w:rsidP="0062779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62779F">
              <w:t>133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3F46819E" w14:textId="4D2D0B92" w:rsidR="0062779F" w:rsidRPr="00FD381F" w:rsidRDefault="0062779F" w:rsidP="0062779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1</w:t>
            </w:r>
            <w:r>
              <w:rPr>
                <w:iCs/>
              </w:rPr>
              <w:t>2</w:t>
            </w:r>
            <w:r w:rsidRPr="0038367D">
              <w:rPr>
                <w:iCs/>
              </w:rPr>
              <w:t>%</w:t>
            </w:r>
          </w:p>
        </w:tc>
      </w:tr>
      <w:tr w:rsidR="0062779F" w:rsidRPr="000D59C3" w14:paraId="7E8B54FE" w14:textId="77777777" w:rsidTr="00C61838">
        <w:trPr>
          <w:trHeight w:val="300"/>
        </w:trPr>
        <w:tc>
          <w:tcPr>
            <w:tcW w:w="67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5DDACB62" w14:textId="77777777" w:rsidR="0062779F" w:rsidRPr="000D59C3" w:rsidRDefault="0062779F" w:rsidP="0062779F">
            <w:pPr>
              <w:spacing w:line="360" w:lineRule="auto"/>
              <w:rPr>
                <w:rFonts w:eastAsia="Times New Roman"/>
                <w:lang w:eastAsia="en-GB"/>
              </w:rPr>
            </w:pPr>
            <w:r w:rsidRPr="000D59C3">
              <w:rPr>
                <w:rFonts w:eastAsia="Times New Roman"/>
                <w:lang w:eastAsia="en-GB"/>
              </w:rPr>
              <w:t>Total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2DB95315" w14:textId="29B0F1E7" w:rsidR="0062779F" w:rsidRPr="0062779F" w:rsidRDefault="0062779F" w:rsidP="0062779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62779F">
              <w:t>2629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</w:tcPr>
          <w:p w14:paraId="39B5165C" w14:textId="6A7EDA83" w:rsidR="0062779F" w:rsidRPr="00FD381F" w:rsidRDefault="0062779F" w:rsidP="0062779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000000" w:fill="C5D9F1"/>
            <w:noWrap/>
            <w:vAlign w:val="bottom"/>
          </w:tcPr>
          <w:p w14:paraId="73279711" w14:textId="1B55540E" w:rsidR="0062779F" w:rsidRPr="0062779F" w:rsidRDefault="0062779F" w:rsidP="0062779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62779F">
              <w:t>1487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</w:tcPr>
          <w:p w14:paraId="50DB6A99" w14:textId="6620D8D2" w:rsidR="0062779F" w:rsidRPr="00FD381F" w:rsidRDefault="0062779F" w:rsidP="0062779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57</w:t>
            </w:r>
            <w:r w:rsidRPr="0038367D">
              <w:rPr>
                <w:iCs/>
              </w:rPr>
              <w:t>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C956081" w14:textId="47319A8C" w:rsidR="0062779F" w:rsidRPr="0062779F" w:rsidRDefault="0062779F" w:rsidP="0062779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62779F">
              <w:t>224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59A3DE13" w14:textId="2FE15C03" w:rsidR="0062779F" w:rsidRPr="00FD381F" w:rsidRDefault="0062779F" w:rsidP="0062779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1</w:t>
            </w:r>
            <w:r>
              <w:rPr>
                <w:iCs/>
              </w:rPr>
              <w:t>5</w:t>
            </w:r>
            <w:r w:rsidRPr="0038367D">
              <w:rPr>
                <w:iCs/>
              </w:rPr>
              <w:t>%</w:t>
            </w:r>
          </w:p>
        </w:tc>
      </w:tr>
    </w:tbl>
    <w:p w14:paraId="51EFAF16" w14:textId="77777777" w:rsidR="00166E02" w:rsidRDefault="00166E02" w:rsidP="00D81CDA">
      <w:pPr>
        <w:spacing w:line="360" w:lineRule="auto"/>
        <w:rPr>
          <w:rStyle w:val="Heading3Char"/>
        </w:rPr>
      </w:pPr>
    </w:p>
    <w:p w14:paraId="334CCE20" w14:textId="77777777" w:rsidR="00166E02" w:rsidRDefault="00166E02">
      <w:pPr>
        <w:spacing w:after="200"/>
        <w:rPr>
          <w:rStyle w:val="Heading3Char"/>
        </w:rPr>
      </w:pPr>
      <w:r>
        <w:rPr>
          <w:rStyle w:val="Heading3Char"/>
        </w:rPr>
        <w:br w:type="page"/>
      </w:r>
    </w:p>
    <w:p w14:paraId="42488929" w14:textId="407DEAE8" w:rsidR="00D81CDA" w:rsidRPr="000D59C3" w:rsidRDefault="00166E02" w:rsidP="00D81CDA">
      <w:pPr>
        <w:spacing w:line="360" w:lineRule="auto"/>
      </w:pPr>
      <w:bookmarkStart w:id="25" w:name="_Toc62594283"/>
      <w:r>
        <w:rPr>
          <w:rStyle w:val="Heading3Char"/>
        </w:rPr>
        <w:lastRenderedPageBreak/>
        <w:t>Overseas</w:t>
      </w:r>
      <w:bookmarkEnd w:id="25"/>
      <w:r w:rsidR="00D81CDA" w:rsidRPr="000D59C3">
        <w:rPr>
          <w:rStyle w:val="Heading3Char"/>
        </w:rPr>
        <w:br/>
      </w:r>
      <w:r w:rsidR="00D81CDA" w:rsidRPr="000D59C3">
        <w:t xml:space="preserve">These data are taken from UCAS applications and, as such, are only available for UG students. </w:t>
      </w:r>
    </w:p>
    <w:p w14:paraId="73C2D184" w14:textId="77777777" w:rsidR="00D81CDA" w:rsidRPr="000D59C3" w:rsidRDefault="00D81CDA" w:rsidP="00D81CDA">
      <w:pPr>
        <w:spacing w:line="360" w:lineRule="auto"/>
        <w:rPr>
          <w:highlight w:val="yellow"/>
        </w:rPr>
      </w:pPr>
    </w:p>
    <w:tbl>
      <w:tblPr>
        <w:tblW w:w="5024" w:type="pct"/>
        <w:tblLayout w:type="fixed"/>
        <w:tblLook w:val="04A0" w:firstRow="1" w:lastRow="0" w:firstColumn="1" w:lastColumn="0" w:noHBand="0" w:noVBand="1"/>
        <w:tblCaption w:val="Student Admissions by Religion or Belief (Home/EU)"/>
        <w:tblDescription w:val="Table showing the percentage and number of home/EU student admissions (Applications, Offers and Acceptances) by religion or belief in 2018-19 and 2019-20 . Undergraduate categories include have a religion, no religion, unknown."/>
      </w:tblPr>
      <w:tblGrid>
        <w:gridCol w:w="1923"/>
        <w:gridCol w:w="2039"/>
        <w:gridCol w:w="2042"/>
        <w:gridCol w:w="2039"/>
        <w:gridCol w:w="2039"/>
        <w:gridCol w:w="2039"/>
        <w:gridCol w:w="2039"/>
      </w:tblGrid>
      <w:tr w:rsidR="00D81CDA" w:rsidRPr="000D59C3" w14:paraId="664FB0FB" w14:textId="77777777" w:rsidTr="005D479E">
        <w:trPr>
          <w:trHeight w:val="300"/>
        </w:trPr>
        <w:tc>
          <w:tcPr>
            <w:tcW w:w="679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ECBD2D" w14:textId="77777777" w:rsidR="00D81CDA" w:rsidRPr="000D59C3" w:rsidRDefault="00D81CDA" w:rsidP="005D479E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44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222383" w14:textId="77777777" w:rsidR="00D81CDA" w:rsidRPr="00372E39" w:rsidRDefault="00D81CDA" w:rsidP="005D479E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72E39">
              <w:rPr>
                <w:rFonts w:eastAsia="Times New Roman"/>
                <w:b/>
                <w:bCs/>
                <w:color w:val="000000"/>
                <w:lang w:eastAsia="en-GB"/>
              </w:rPr>
              <w:t>Applications</w:t>
            </w:r>
          </w:p>
        </w:tc>
        <w:tc>
          <w:tcPr>
            <w:tcW w:w="144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B95353" w14:textId="77777777" w:rsidR="00D81CDA" w:rsidRPr="00372E39" w:rsidRDefault="00D81CDA" w:rsidP="005D479E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72E39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Offers </w:t>
            </w:r>
            <w:r w:rsidRPr="00372E39">
              <w:rPr>
                <w:rFonts w:eastAsia="Times New Roman"/>
                <w:b/>
                <w:bCs/>
                <w:color w:val="000000"/>
                <w:lang w:eastAsia="en-GB"/>
              </w:rPr>
              <w:br/>
              <w:t>(% indicates the percentage of applicants who were offered a place)</w:t>
            </w:r>
          </w:p>
        </w:tc>
        <w:tc>
          <w:tcPr>
            <w:tcW w:w="144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BE5F03" w14:textId="77777777" w:rsidR="00D81CDA" w:rsidRPr="00372E39" w:rsidRDefault="00D81CDA" w:rsidP="005D479E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72E39">
              <w:rPr>
                <w:rFonts w:eastAsia="Times New Roman"/>
                <w:b/>
                <w:bCs/>
                <w:color w:val="000000"/>
                <w:lang w:eastAsia="en-GB"/>
              </w:rPr>
              <w:t>Acceptances</w:t>
            </w:r>
            <w:r w:rsidRPr="00372E39">
              <w:rPr>
                <w:rFonts w:eastAsia="Times New Roman"/>
                <w:b/>
                <w:bCs/>
                <w:color w:val="000000"/>
                <w:lang w:eastAsia="en-GB"/>
              </w:rPr>
              <w:br/>
              <w:t>(% indicates the percentage of those offered a place who were then accepted)</w:t>
            </w:r>
          </w:p>
        </w:tc>
      </w:tr>
      <w:tr w:rsidR="00D81CDA" w:rsidRPr="000D59C3" w14:paraId="26BF2BDA" w14:textId="77777777" w:rsidTr="005D479E">
        <w:trPr>
          <w:trHeight w:val="285"/>
        </w:trPr>
        <w:tc>
          <w:tcPr>
            <w:tcW w:w="679" w:type="pct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A45848C" w14:textId="77777777" w:rsidR="00D81CDA" w:rsidRPr="000D59C3" w:rsidRDefault="00D81CDA" w:rsidP="005D479E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441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7FAAFE5" w14:textId="49D961A0" w:rsidR="00D81CDA" w:rsidRPr="00372E39" w:rsidRDefault="00552C7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2021-22</w:t>
            </w:r>
          </w:p>
        </w:tc>
        <w:tc>
          <w:tcPr>
            <w:tcW w:w="1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73AD781" w14:textId="48EEE5B8" w:rsidR="00D81CDA" w:rsidRPr="00372E39" w:rsidRDefault="00552C74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2021-22</w:t>
            </w:r>
          </w:p>
        </w:tc>
        <w:tc>
          <w:tcPr>
            <w:tcW w:w="1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76A5EAE" w14:textId="749B4A19" w:rsidR="00D81CDA" w:rsidRPr="00372E39" w:rsidRDefault="00552C74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2021-22</w:t>
            </w:r>
          </w:p>
        </w:tc>
      </w:tr>
      <w:tr w:rsidR="00D81CDA" w:rsidRPr="000D59C3" w14:paraId="3D837716" w14:textId="77777777" w:rsidTr="005D479E">
        <w:trPr>
          <w:trHeight w:val="300"/>
        </w:trPr>
        <w:tc>
          <w:tcPr>
            <w:tcW w:w="679" w:type="pct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F022097" w14:textId="77777777" w:rsidR="00D81CDA" w:rsidRPr="000D59C3" w:rsidRDefault="00D81CDA" w:rsidP="005D479E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A904E4" w14:textId="77777777" w:rsidR="00D81CDA" w:rsidRPr="00372E39" w:rsidRDefault="00D81CD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22D75F8" w14:textId="77777777" w:rsidR="00D81CDA" w:rsidRPr="00372E39" w:rsidRDefault="00D81CD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38E73" w14:textId="77777777" w:rsidR="00D81CDA" w:rsidRPr="00372E39" w:rsidRDefault="00D81CD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A4CA638" w14:textId="77777777" w:rsidR="00D81CDA" w:rsidRPr="00372E39" w:rsidRDefault="00D81CD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1A762" w14:textId="77777777" w:rsidR="00D81CDA" w:rsidRPr="00372E39" w:rsidRDefault="00D81CD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3CF29CE" w14:textId="77777777" w:rsidR="00D81CDA" w:rsidRPr="00372E39" w:rsidRDefault="00D81CD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%</w:t>
            </w:r>
          </w:p>
        </w:tc>
      </w:tr>
      <w:tr w:rsidR="00D81CDA" w:rsidRPr="000D59C3" w14:paraId="038AF987" w14:textId="77777777" w:rsidTr="005D479E">
        <w:trPr>
          <w:trHeight w:val="315"/>
        </w:trPr>
        <w:tc>
          <w:tcPr>
            <w:tcW w:w="67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777C6A1F" w14:textId="77777777" w:rsidR="00D81CDA" w:rsidRPr="000D59C3" w:rsidRDefault="00D81CDA" w:rsidP="005D479E">
            <w:pPr>
              <w:spacing w:line="36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D59C3">
              <w:rPr>
                <w:rFonts w:eastAsia="Times New Roman"/>
                <w:b/>
                <w:bCs/>
                <w:color w:val="000000"/>
                <w:lang w:eastAsia="en-GB"/>
              </w:rPr>
              <w:t>Undergraduate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7B000D03" w14:textId="77777777" w:rsidR="00D81CDA" w:rsidRPr="00372E39" w:rsidRDefault="00D81CD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4C001FB4" w14:textId="77777777" w:rsidR="00D81CDA" w:rsidRPr="00372E39" w:rsidRDefault="00D81CD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3BCD20B8" w14:textId="77777777" w:rsidR="00D81CDA" w:rsidRPr="00372E39" w:rsidRDefault="00D81CD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476D1500" w14:textId="77777777" w:rsidR="00D81CDA" w:rsidRPr="00372E39" w:rsidRDefault="00D81CD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3ECB78E4" w14:textId="77777777" w:rsidR="00D81CDA" w:rsidRPr="00372E39" w:rsidRDefault="00D81CD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1EE99F24" w14:textId="77777777" w:rsidR="00D81CDA" w:rsidRPr="00372E39" w:rsidRDefault="00D81CD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7D30E3" w:rsidRPr="000D59C3" w14:paraId="6923B7DC" w14:textId="77777777" w:rsidTr="00914506">
        <w:trPr>
          <w:trHeight w:val="285"/>
        </w:trPr>
        <w:tc>
          <w:tcPr>
            <w:tcW w:w="67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05937488" w14:textId="77777777" w:rsidR="007D30E3" w:rsidRPr="000D59C3" w:rsidRDefault="007D30E3" w:rsidP="007D30E3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Heterosexual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04EA39A3" w14:textId="46C91A01" w:rsidR="007D30E3" w:rsidRPr="007D30E3" w:rsidRDefault="007D30E3" w:rsidP="007D30E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D30E3">
              <w:t>312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</w:tcPr>
          <w:p w14:paraId="28B1C67B" w14:textId="79D90A23" w:rsidR="007D30E3" w:rsidRPr="007A775F" w:rsidRDefault="007D30E3" w:rsidP="007D30E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9</w:t>
            </w:r>
            <w:r>
              <w:rPr>
                <w:iCs/>
              </w:rPr>
              <w:t>3</w:t>
            </w:r>
            <w:r w:rsidRPr="0038367D">
              <w:rPr>
                <w:iCs/>
              </w:rPr>
              <w:t>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4718333A" w14:textId="0C252427" w:rsidR="007D30E3" w:rsidRPr="007D30E3" w:rsidRDefault="007D30E3" w:rsidP="007D30E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D30E3">
              <w:t>135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</w:tcPr>
          <w:p w14:paraId="06720A0C" w14:textId="298C12E2" w:rsidR="007D30E3" w:rsidRPr="007A775F" w:rsidRDefault="007D30E3" w:rsidP="007D30E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4</w:t>
            </w:r>
            <w:r>
              <w:rPr>
                <w:iCs/>
              </w:rPr>
              <w:t>3</w:t>
            </w:r>
            <w:r w:rsidRPr="0038367D">
              <w:rPr>
                <w:iCs/>
              </w:rPr>
              <w:t>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5FF816E5" w14:textId="598FF980" w:rsidR="007D30E3" w:rsidRPr="007D30E3" w:rsidRDefault="007D30E3" w:rsidP="007D30E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D30E3">
              <w:t>16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4B93334C" w14:textId="5C96610A" w:rsidR="007D30E3" w:rsidRPr="007A775F" w:rsidRDefault="007D30E3" w:rsidP="007D30E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1</w:t>
            </w:r>
            <w:r>
              <w:rPr>
                <w:iCs/>
              </w:rPr>
              <w:t>2</w:t>
            </w:r>
            <w:r w:rsidRPr="0038367D">
              <w:rPr>
                <w:iCs/>
              </w:rPr>
              <w:t>%</w:t>
            </w:r>
          </w:p>
        </w:tc>
      </w:tr>
      <w:tr w:rsidR="007D30E3" w:rsidRPr="000D59C3" w14:paraId="7A9ADAFD" w14:textId="77777777" w:rsidTr="00914506">
        <w:trPr>
          <w:trHeight w:val="285"/>
        </w:trPr>
        <w:tc>
          <w:tcPr>
            <w:tcW w:w="67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1A51572E" w14:textId="77777777" w:rsidR="007D30E3" w:rsidRPr="000D59C3" w:rsidRDefault="007D30E3" w:rsidP="007D30E3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LGB/Other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3D8A3489" w14:textId="5129AC70" w:rsidR="007D30E3" w:rsidRPr="007D30E3" w:rsidRDefault="007D30E3" w:rsidP="007D30E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D30E3">
              <w:t>24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</w:tcPr>
          <w:p w14:paraId="7A0E47C7" w14:textId="006B502E" w:rsidR="007D30E3" w:rsidRPr="007A775F" w:rsidRDefault="007D30E3" w:rsidP="007D30E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7</w:t>
            </w:r>
            <w:r w:rsidRPr="0038367D">
              <w:rPr>
                <w:iCs/>
              </w:rPr>
              <w:t>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10E49F99" w14:textId="024CCE1A" w:rsidR="007D30E3" w:rsidRPr="007D30E3" w:rsidRDefault="007D30E3" w:rsidP="007D30E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D30E3"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</w:tcPr>
          <w:p w14:paraId="2DCB5F44" w14:textId="13F859BC" w:rsidR="007D30E3" w:rsidRPr="007A775F" w:rsidRDefault="007D30E3" w:rsidP="007D30E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iCs/>
              </w:rPr>
              <w:t>33</w:t>
            </w:r>
            <w:r w:rsidRPr="0038367D">
              <w:rPr>
                <w:iCs/>
              </w:rPr>
              <w:t>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6E126D65" w14:textId="036382E3" w:rsidR="007D30E3" w:rsidRPr="007D30E3" w:rsidRDefault="007D30E3" w:rsidP="007D30E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D30E3">
              <w:t>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53FBB6A6" w14:textId="4AF2B78F" w:rsidR="007D30E3" w:rsidRPr="007A775F" w:rsidRDefault="007D30E3" w:rsidP="007D30E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13%</w:t>
            </w:r>
          </w:p>
        </w:tc>
      </w:tr>
      <w:tr w:rsidR="007D30E3" w:rsidRPr="000D59C3" w14:paraId="6D730803" w14:textId="77777777" w:rsidTr="00914506">
        <w:trPr>
          <w:trHeight w:val="285"/>
        </w:trPr>
        <w:tc>
          <w:tcPr>
            <w:tcW w:w="67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21D01033" w14:textId="77777777" w:rsidR="007D30E3" w:rsidRPr="000D59C3" w:rsidRDefault="007D30E3" w:rsidP="007D30E3">
            <w:pPr>
              <w:spacing w:line="360" w:lineRule="auto"/>
              <w:rPr>
                <w:rFonts w:eastAsia="Times New Roman"/>
                <w:lang w:eastAsia="en-GB"/>
              </w:rPr>
            </w:pPr>
            <w:r w:rsidRPr="000D59C3">
              <w:rPr>
                <w:rFonts w:eastAsia="Times New Roman"/>
                <w:lang w:eastAsia="en-GB"/>
              </w:rPr>
              <w:t>Unknown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460A4AC5" w14:textId="2E4E5F93" w:rsidR="007D30E3" w:rsidRPr="007D30E3" w:rsidRDefault="007D30E3" w:rsidP="007D30E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D30E3">
              <w:t>16059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</w:tcPr>
          <w:p w14:paraId="13E34408" w14:textId="7A212E9E" w:rsidR="007D30E3" w:rsidRPr="007A775F" w:rsidRDefault="007D30E3" w:rsidP="007D30E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10B59FEE" w14:textId="18A182A4" w:rsidR="007D30E3" w:rsidRPr="007D30E3" w:rsidRDefault="007D30E3" w:rsidP="007D30E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D30E3">
              <w:t>11006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5D9F1"/>
            <w:noWrap/>
            <w:vAlign w:val="center"/>
          </w:tcPr>
          <w:p w14:paraId="22C529B5" w14:textId="794EDBE8" w:rsidR="007D30E3" w:rsidRPr="007A775F" w:rsidRDefault="007D30E3" w:rsidP="007D30E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</w:t>
            </w:r>
            <w:r>
              <w:rPr>
                <w:iCs/>
              </w:rPr>
              <w:t>9</w:t>
            </w:r>
            <w:r w:rsidRPr="0038367D">
              <w:rPr>
                <w:iCs/>
              </w:rPr>
              <w:t>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00DDB9BB" w14:textId="09BECD18" w:rsidR="007D30E3" w:rsidRPr="007D30E3" w:rsidRDefault="007D30E3" w:rsidP="007D30E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D30E3">
              <w:t>2007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552AFE85" w14:textId="1DCD4877" w:rsidR="007D30E3" w:rsidRPr="007A775F" w:rsidRDefault="007D30E3" w:rsidP="007D30E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1</w:t>
            </w:r>
            <w:r>
              <w:rPr>
                <w:iCs/>
              </w:rPr>
              <w:t>8</w:t>
            </w:r>
            <w:r w:rsidRPr="0038367D">
              <w:rPr>
                <w:iCs/>
              </w:rPr>
              <w:t>%</w:t>
            </w:r>
          </w:p>
        </w:tc>
      </w:tr>
      <w:tr w:rsidR="007D30E3" w:rsidRPr="000D59C3" w14:paraId="6D582C87" w14:textId="77777777" w:rsidTr="00914506">
        <w:trPr>
          <w:trHeight w:val="300"/>
        </w:trPr>
        <w:tc>
          <w:tcPr>
            <w:tcW w:w="67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71073C45" w14:textId="77777777" w:rsidR="007D30E3" w:rsidRPr="000D59C3" w:rsidRDefault="007D30E3" w:rsidP="007D30E3">
            <w:pPr>
              <w:spacing w:line="360" w:lineRule="auto"/>
              <w:rPr>
                <w:rFonts w:eastAsia="Times New Roman"/>
                <w:lang w:eastAsia="en-GB"/>
              </w:rPr>
            </w:pPr>
            <w:r w:rsidRPr="000D59C3">
              <w:rPr>
                <w:rFonts w:eastAsia="Times New Roman"/>
                <w:lang w:eastAsia="en-GB"/>
              </w:rPr>
              <w:t>Total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3DA01389" w14:textId="3D57AA3F" w:rsidR="007D30E3" w:rsidRPr="007D30E3" w:rsidRDefault="007D30E3" w:rsidP="007D30E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D30E3">
              <w:t>16395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</w:tcPr>
          <w:p w14:paraId="411A3AF9" w14:textId="660649D3" w:rsidR="007D30E3" w:rsidRPr="007A775F" w:rsidRDefault="007D30E3" w:rsidP="007D30E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000000" w:fill="C5D9F1"/>
            <w:noWrap/>
            <w:vAlign w:val="bottom"/>
          </w:tcPr>
          <w:p w14:paraId="265531E2" w14:textId="112670AF" w:rsidR="007D30E3" w:rsidRPr="007D30E3" w:rsidRDefault="007D30E3" w:rsidP="007D30E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D30E3">
              <w:t>11149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</w:tcPr>
          <w:p w14:paraId="2D677342" w14:textId="6FABBC76" w:rsidR="007D30E3" w:rsidRPr="007A775F" w:rsidRDefault="007D30E3" w:rsidP="007D30E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6</w:t>
            </w:r>
            <w:r>
              <w:rPr>
                <w:iCs/>
              </w:rPr>
              <w:t>8</w:t>
            </w:r>
            <w:r w:rsidRPr="0038367D">
              <w:rPr>
                <w:iCs/>
              </w:rPr>
              <w:t>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4BD81BE" w14:textId="54D9E508" w:rsidR="007D30E3" w:rsidRPr="007D30E3" w:rsidRDefault="007D30E3" w:rsidP="007D30E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D30E3">
              <w:t>2024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25273CE7" w14:textId="2C4024D9" w:rsidR="007D30E3" w:rsidRPr="007A775F" w:rsidRDefault="007D30E3" w:rsidP="007D30E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367D">
              <w:rPr>
                <w:iCs/>
              </w:rPr>
              <w:t>1</w:t>
            </w:r>
            <w:r>
              <w:rPr>
                <w:iCs/>
              </w:rPr>
              <w:t>8</w:t>
            </w:r>
            <w:r w:rsidRPr="0038367D">
              <w:rPr>
                <w:iCs/>
              </w:rPr>
              <w:t>%</w:t>
            </w:r>
          </w:p>
        </w:tc>
      </w:tr>
    </w:tbl>
    <w:p w14:paraId="6AB1233D" w14:textId="77777777" w:rsidR="00D81CDA" w:rsidRDefault="00D81CDA" w:rsidP="000D59C3">
      <w:pPr>
        <w:spacing w:line="360" w:lineRule="auto"/>
        <w:rPr>
          <w:b/>
        </w:rPr>
      </w:pPr>
    </w:p>
    <w:p w14:paraId="6139C7CB" w14:textId="77777777" w:rsidR="00CD40E7" w:rsidRDefault="00CD40E7">
      <w:pPr>
        <w:spacing w:after="200"/>
        <w:rPr>
          <w:b/>
        </w:rPr>
      </w:pPr>
      <w:r>
        <w:rPr>
          <w:b/>
        </w:rPr>
        <w:br w:type="page"/>
      </w:r>
    </w:p>
    <w:p w14:paraId="6A13E8B8" w14:textId="374B5CF4" w:rsidR="00D37789" w:rsidRPr="000D59C3" w:rsidRDefault="00D37789" w:rsidP="000D59C3">
      <w:pPr>
        <w:spacing w:line="360" w:lineRule="auto"/>
        <w:rPr>
          <w:b/>
        </w:rPr>
      </w:pPr>
      <w:r w:rsidRPr="000D59C3">
        <w:rPr>
          <w:b/>
        </w:rPr>
        <w:lastRenderedPageBreak/>
        <w:t>Commentary</w:t>
      </w:r>
    </w:p>
    <w:p w14:paraId="504769BC" w14:textId="77777777" w:rsidR="00AD18E2" w:rsidRDefault="00AD18E2" w:rsidP="00FC0FA7"/>
    <w:p w14:paraId="6795CF8A" w14:textId="5E75262E" w:rsidR="00FC0FA7" w:rsidRDefault="00634386" w:rsidP="00FC0FA7">
      <w:r>
        <w:t xml:space="preserve">Approximately 80% of Home students declared their sexual orientation. Of these, </w:t>
      </w:r>
      <w:r w:rsidR="00FC0FA7">
        <w:t>9</w:t>
      </w:r>
      <w:r>
        <w:t>0</w:t>
      </w:r>
      <w:r w:rsidR="00FC0FA7">
        <w:t>% of Home students were heterosexual</w:t>
      </w:r>
      <w:r>
        <w:t xml:space="preserve"> (92% last year)</w:t>
      </w:r>
      <w:r w:rsidR="00FC0FA7">
        <w:t>. Offer rates were slightly higher for LGB/Other applicants (6</w:t>
      </w:r>
      <w:r>
        <w:t>8</w:t>
      </w:r>
      <w:r w:rsidR="00FC0FA7">
        <w:t>% compared with 6</w:t>
      </w:r>
      <w:r>
        <w:t>3</w:t>
      </w:r>
      <w:r w:rsidR="00FC0FA7">
        <w:t>%), but acceptance rates were</w:t>
      </w:r>
      <w:r>
        <w:t xml:space="preserve"> similar (24% and 22%) </w:t>
      </w:r>
      <w:r w:rsidR="00FC0FA7">
        <w:t>for both groups.</w:t>
      </w:r>
    </w:p>
    <w:p w14:paraId="7947DB56" w14:textId="77777777" w:rsidR="00FC0FA7" w:rsidRDefault="00FC0FA7" w:rsidP="00FC0FA7"/>
    <w:p w14:paraId="54B67C42" w14:textId="14DA830C" w:rsidR="00FC0FA7" w:rsidRDefault="00634386" w:rsidP="00FC0FA7">
      <w:r>
        <w:t>Almost 2/3rds</w:t>
      </w:r>
      <w:r w:rsidR="00FC0FA7">
        <w:t xml:space="preserve"> of EU students did not provided information on their sexual orientation. Of those that did, 9</w:t>
      </w:r>
      <w:r>
        <w:t>2</w:t>
      </w:r>
      <w:r w:rsidR="00FC0FA7">
        <w:t xml:space="preserve">% were heterosexual. Offer rates were </w:t>
      </w:r>
      <w:r>
        <w:t>similar for both groups</w:t>
      </w:r>
      <w:r w:rsidR="00FC0FA7">
        <w:t xml:space="preserve"> as were acceptance rates (2</w:t>
      </w:r>
      <w:r>
        <w:t>3-24</w:t>
      </w:r>
      <w:r w:rsidR="00FC0FA7">
        <w:t>%).</w:t>
      </w:r>
    </w:p>
    <w:p w14:paraId="77C9E04A" w14:textId="77777777" w:rsidR="00FC0FA7" w:rsidRDefault="00FC0FA7" w:rsidP="00FC0FA7"/>
    <w:p w14:paraId="1FF10CDC" w14:textId="3B2438FB" w:rsidR="00762F1A" w:rsidRPr="000D59C3" w:rsidRDefault="00FC0FA7" w:rsidP="000D59C3">
      <w:pPr>
        <w:spacing w:line="360" w:lineRule="auto"/>
      </w:pPr>
      <w:r>
        <w:t>Only 2</w:t>
      </w:r>
      <w:r w:rsidR="00DA5416">
        <w:t>%</w:t>
      </w:r>
      <w:r>
        <w:t xml:space="preserve"> Overseas applicants provided this information. Of those that did, 9</w:t>
      </w:r>
      <w:r w:rsidR="00DA5416">
        <w:t>3</w:t>
      </w:r>
      <w:r>
        <w:t>% were heterosexual. Offer rates were higher for heterosexual applicants (4</w:t>
      </w:r>
      <w:r w:rsidR="00DA5416">
        <w:t>3</w:t>
      </w:r>
      <w:r>
        <w:t xml:space="preserve">% compared with </w:t>
      </w:r>
      <w:r w:rsidR="00DA5416">
        <w:t>33</w:t>
      </w:r>
      <w:r>
        <w:t>%</w:t>
      </w:r>
      <w:r w:rsidR="00DA5416">
        <w:t xml:space="preserve"> for LGBT/other</w:t>
      </w:r>
      <w:r>
        <w:t>)</w:t>
      </w:r>
      <w:r w:rsidR="00DA5416">
        <w:t xml:space="preserve"> although numbers are not statistically significant here</w:t>
      </w:r>
      <w:r>
        <w:t>. 1</w:t>
      </w:r>
      <w:r w:rsidR="00DA5416">
        <w:t>2</w:t>
      </w:r>
      <w:r>
        <w:t xml:space="preserve">% of heterosexual applicants accepted their offer of a place, compared with </w:t>
      </w:r>
      <w:r w:rsidR="00DA5416">
        <w:t>13%</w:t>
      </w:r>
      <w:r>
        <w:t xml:space="preserve"> of the </w:t>
      </w:r>
      <w:r w:rsidR="00DA5416">
        <w:t>8</w:t>
      </w:r>
      <w:r>
        <w:t xml:space="preserve"> LGB/Other applicants</w:t>
      </w:r>
      <w:r w:rsidR="00DA5416">
        <w:t xml:space="preserve"> with offers</w:t>
      </w:r>
      <w:r>
        <w:t xml:space="preserve">. </w:t>
      </w:r>
    </w:p>
    <w:p w14:paraId="38796EAC" w14:textId="4C6B233A" w:rsidR="008C6FCE" w:rsidRPr="000D59C3" w:rsidRDefault="008C6FCE" w:rsidP="000D59C3">
      <w:pPr>
        <w:spacing w:line="360" w:lineRule="auto"/>
        <w:rPr>
          <w:color w:val="17365D" w:themeColor="text2" w:themeShade="BF"/>
        </w:rPr>
      </w:pPr>
    </w:p>
    <w:p w14:paraId="59EA71D6" w14:textId="77777777" w:rsidR="00956B02" w:rsidRPr="000D59C3" w:rsidRDefault="00956B02" w:rsidP="000D59C3">
      <w:pPr>
        <w:spacing w:line="360" w:lineRule="auto"/>
        <w:rPr>
          <w:highlight w:val="yellow"/>
        </w:rPr>
      </w:pPr>
    </w:p>
    <w:sectPr w:rsidR="00956B02" w:rsidRPr="000D59C3" w:rsidSect="00130494">
      <w:footerReference w:type="default" r:id="rId12"/>
      <w:pgSz w:w="16838" w:h="11906" w:orient="landscape"/>
      <w:pgMar w:top="709" w:right="1440" w:bottom="851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00C31" w14:textId="77777777" w:rsidR="00BB2B03" w:rsidRDefault="00BB2B03" w:rsidP="00834A50">
      <w:pPr>
        <w:spacing w:line="240" w:lineRule="auto"/>
      </w:pPr>
      <w:r>
        <w:separator/>
      </w:r>
    </w:p>
  </w:endnote>
  <w:endnote w:type="continuationSeparator" w:id="0">
    <w:p w14:paraId="5E821181" w14:textId="77777777" w:rsidR="00BB2B03" w:rsidRDefault="00BB2B03" w:rsidP="00834A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34462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15D898" w14:textId="0EB82E24" w:rsidR="005D479E" w:rsidRDefault="005D47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0D6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3DFA5EB5" w14:textId="77777777" w:rsidR="005D479E" w:rsidRDefault="005D47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8AF26" w14:textId="77777777" w:rsidR="00BB2B03" w:rsidRDefault="00BB2B03" w:rsidP="00834A50">
      <w:pPr>
        <w:spacing w:line="240" w:lineRule="auto"/>
      </w:pPr>
      <w:r>
        <w:separator/>
      </w:r>
    </w:p>
  </w:footnote>
  <w:footnote w:type="continuationSeparator" w:id="0">
    <w:p w14:paraId="4B9CBC38" w14:textId="77777777" w:rsidR="00BB2B03" w:rsidRDefault="00BB2B03" w:rsidP="00834A50">
      <w:pPr>
        <w:spacing w:line="240" w:lineRule="auto"/>
      </w:pPr>
      <w:r>
        <w:continuationSeparator/>
      </w:r>
    </w:p>
  </w:footnote>
  <w:footnote w:id="1">
    <w:p w14:paraId="0EE40101" w14:textId="77777777" w:rsidR="005D479E" w:rsidRPr="000D59C3" w:rsidRDefault="005D479E">
      <w:pPr>
        <w:pStyle w:val="FootnoteText"/>
        <w:rPr>
          <w:sz w:val="24"/>
          <w:szCs w:val="24"/>
        </w:rPr>
      </w:pPr>
      <w:r w:rsidRPr="000D59C3">
        <w:rPr>
          <w:rStyle w:val="FootnoteReference"/>
          <w:sz w:val="24"/>
          <w:szCs w:val="24"/>
        </w:rPr>
        <w:footnoteRef/>
      </w:r>
      <w:r w:rsidRPr="000D59C3">
        <w:rPr>
          <w:sz w:val="24"/>
          <w:szCs w:val="24"/>
        </w:rPr>
        <w:t xml:space="preserve"> Disability is defined under the Equality Act 2010 as a physical or mental impairment that has a substantial and long-term negative effect on a person’s ability to carry out normal daily activities.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770769"/>
    <w:multiLevelType w:val="hybridMultilevel"/>
    <w:tmpl w:val="63E8117C"/>
    <w:lvl w:ilvl="0" w:tplc="225C839A">
      <w:start w:val="1"/>
      <w:numFmt w:val="lowerRoman"/>
      <w:lvlText w:val="%1."/>
      <w:lvlJc w:val="right"/>
      <w:pPr>
        <w:ind w:left="720" w:hanging="360"/>
      </w:pPr>
      <w:rPr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3595B"/>
    <w:multiLevelType w:val="hybridMultilevel"/>
    <w:tmpl w:val="45228E6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201C2"/>
    <w:multiLevelType w:val="hybridMultilevel"/>
    <w:tmpl w:val="0E32D06C"/>
    <w:lvl w:ilvl="0" w:tplc="42CCFE8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7365D" w:themeColor="text2" w:themeShade="BF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C08FD"/>
    <w:multiLevelType w:val="hybridMultilevel"/>
    <w:tmpl w:val="01545DB8"/>
    <w:lvl w:ilvl="0" w:tplc="B34E530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6405F"/>
    <w:multiLevelType w:val="hybridMultilevel"/>
    <w:tmpl w:val="FCEC78B0"/>
    <w:lvl w:ilvl="0" w:tplc="8CD2D60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7365D" w:themeColor="text2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257A7"/>
    <w:multiLevelType w:val="hybridMultilevel"/>
    <w:tmpl w:val="B4AC9A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22B42"/>
    <w:multiLevelType w:val="hybridMultilevel"/>
    <w:tmpl w:val="1D5805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E014A"/>
    <w:multiLevelType w:val="hybridMultilevel"/>
    <w:tmpl w:val="BA223EA8"/>
    <w:lvl w:ilvl="0" w:tplc="23E44712">
      <w:start w:val="1"/>
      <w:numFmt w:val="lowerRoman"/>
      <w:lvlText w:val="%1."/>
      <w:lvlJc w:val="right"/>
      <w:pPr>
        <w:ind w:left="72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05AD3"/>
    <w:multiLevelType w:val="hybridMultilevel"/>
    <w:tmpl w:val="45228E6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E3F4E"/>
    <w:multiLevelType w:val="hybridMultilevel"/>
    <w:tmpl w:val="45228E6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F6E40"/>
    <w:multiLevelType w:val="hybridMultilevel"/>
    <w:tmpl w:val="63E8117C"/>
    <w:lvl w:ilvl="0" w:tplc="225C839A">
      <w:start w:val="1"/>
      <w:numFmt w:val="lowerRoman"/>
      <w:lvlText w:val="%1."/>
      <w:lvlJc w:val="right"/>
      <w:pPr>
        <w:ind w:left="72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E3648"/>
    <w:multiLevelType w:val="hybridMultilevel"/>
    <w:tmpl w:val="5B0A08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A265C"/>
    <w:multiLevelType w:val="hybridMultilevel"/>
    <w:tmpl w:val="3CB4107C"/>
    <w:lvl w:ilvl="0" w:tplc="E74C168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7365D" w:themeColor="text2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10931"/>
    <w:multiLevelType w:val="hybridMultilevel"/>
    <w:tmpl w:val="45228E6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D615F"/>
    <w:multiLevelType w:val="hybridMultilevel"/>
    <w:tmpl w:val="45228E6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71995"/>
    <w:multiLevelType w:val="hybridMultilevel"/>
    <w:tmpl w:val="16726954"/>
    <w:lvl w:ilvl="0" w:tplc="2B0E401A">
      <w:start w:val="1"/>
      <w:numFmt w:val="lowerRoman"/>
      <w:lvlText w:val="%1."/>
      <w:lvlJc w:val="right"/>
      <w:pPr>
        <w:ind w:left="720" w:hanging="360"/>
      </w:pPr>
      <w:rPr>
        <w:b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E281B"/>
    <w:multiLevelType w:val="hybridMultilevel"/>
    <w:tmpl w:val="45228E6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9167A"/>
    <w:multiLevelType w:val="hybridMultilevel"/>
    <w:tmpl w:val="63E8117C"/>
    <w:lvl w:ilvl="0" w:tplc="225C839A">
      <w:start w:val="1"/>
      <w:numFmt w:val="lowerRoman"/>
      <w:lvlText w:val="%1."/>
      <w:lvlJc w:val="right"/>
      <w:pPr>
        <w:ind w:left="720" w:hanging="360"/>
      </w:pPr>
      <w:rPr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F1DE1"/>
    <w:multiLevelType w:val="hybridMultilevel"/>
    <w:tmpl w:val="BA223EA8"/>
    <w:lvl w:ilvl="0" w:tplc="23E44712">
      <w:start w:val="1"/>
      <w:numFmt w:val="lowerRoman"/>
      <w:lvlText w:val="%1."/>
      <w:lvlJc w:val="right"/>
      <w:pPr>
        <w:ind w:left="72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E18EB"/>
    <w:multiLevelType w:val="hybridMultilevel"/>
    <w:tmpl w:val="45228E6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21"/>
  </w:num>
  <w:num w:numId="10">
    <w:abstractNumId w:val="18"/>
  </w:num>
  <w:num w:numId="11">
    <w:abstractNumId w:val="12"/>
  </w:num>
  <w:num w:numId="12">
    <w:abstractNumId w:val="17"/>
  </w:num>
  <w:num w:numId="13">
    <w:abstractNumId w:val="11"/>
  </w:num>
  <w:num w:numId="14">
    <w:abstractNumId w:val="16"/>
  </w:num>
  <w:num w:numId="15">
    <w:abstractNumId w:val="20"/>
  </w:num>
  <w:num w:numId="16">
    <w:abstractNumId w:val="15"/>
  </w:num>
  <w:num w:numId="17">
    <w:abstractNumId w:val="10"/>
  </w:num>
  <w:num w:numId="18">
    <w:abstractNumId w:val="3"/>
  </w:num>
  <w:num w:numId="19">
    <w:abstractNumId w:val="19"/>
  </w:num>
  <w:num w:numId="20">
    <w:abstractNumId w:val="2"/>
  </w:num>
  <w:num w:numId="21">
    <w:abstractNumId w:val="9"/>
  </w:num>
  <w:num w:numId="22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8F"/>
    <w:rsid w:val="00000DB2"/>
    <w:rsid w:val="00000DD6"/>
    <w:rsid w:val="00001726"/>
    <w:rsid w:val="00002A61"/>
    <w:rsid w:val="000070DA"/>
    <w:rsid w:val="000079B8"/>
    <w:rsid w:val="00007A46"/>
    <w:rsid w:val="00010592"/>
    <w:rsid w:val="00012C21"/>
    <w:rsid w:val="00013D9A"/>
    <w:rsid w:val="00027568"/>
    <w:rsid w:val="000276AD"/>
    <w:rsid w:val="00031A64"/>
    <w:rsid w:val="00033D30"/>
    <w:rsid w:val="00041CDA"/>
    <w:rsid w:val="00046E8A"/>
    <w:rsid w:val="0005346F"/>
    <w:rsid w:val="00055A3A"/>
    <w:rsid w:val="00055DEE"/>
    <w:rsid w:val="000561C5"/>
    <w:rsid w:val="000563D7"/>
    <w:rsid w:val="00060EC2"/>
    <w:rsid w:val="00066023"/>
    <w:rsid w:val="0007054F"/>
    <w:rsid w:val="00071F71"/>
    <w:rsid w:val="000778F7"/>
    <w:rsid w:val="0008381C"/>
    <w:rsid w:val="00084BCD"/>
    <w:rsid w:val="00085E01"/>
    <w:rsid w:val="0008745D"/>
    <w:rsid w:val="000952BB"/>
    <w:rsid w:val="00096AC1"/>
    <w:rsid w:val="000A076D"/>
    <w:rsid w:val="000A1D10"/>
    <w:rsid w:val="000A395C"/>
    <w:rsid w:val="000A5615"/>
    <w:rsid w:val="000A78A3"/>
    <w:rsid w:val="000B316F"/>
    <w:rsid w:val="000B376C"/>
    <w:rsid w:val="000B6C19"/>
    <w:rsid w:val="000C5F55"/>
    <w:rsid w:val="000D0552"/>
    <w:rsid w:val="000D0970"/>
    <w:rsid w:val="000D3653"/>
    <w:rsid w:val="000D415E"/>
    <w:rsid w:val="000D59C3"/>
    <w:rsid w:val="000E127B"/>
    <w:rsid w:val="000E4332"/>
    <w:rsid w:val="000E7415"/>
    <w:rsid w:val="000F47E0"/>
    <w:rsid w:val="000F7DFF"/>
    <w:rsid w:val="001016B3"/>
    <w:rsid w:val="00104331"/>
    <w:rsid w:val="00113B63"/>
    <w:rsid w:val="00116B16"/>
    <w:rsid w:val="00117439"/>
    <w:rsid w:val="001179E6"/>
    <w:rsid w:val="00117CFC"/>
    <w:rsid w:val="00120720"/>
    <w:rsid w:val="0012668F"/>
    <w:rsid w:val="00130494"/>
    <w:rsid w:val="00135AA2"/>
    <w:rsid w:val="001360A0"/>
    <w:rsid w:val="0013792E"/>
    <w:rsid w:val="001400F2"/>
    <w:rsid w:val="00140BFC"/>
    <w:rsid w:val="00141C7A"/>
    <w:rsid w:val="00147AD0"/>
    <w:rsid w:val="00147B2A"/>
    <w:rsid w:val="00150803"/>
    <w:rsid w:val="001543AB"/>
    <w:rsid w:val="00154489"/>
    <w:rsid w:val="00157F53"/>
    <w:rsid w:val="00161129"/>
    <w:rsid w:val="001639A9"/>
    <w:rsid w:val="001661D8"/>
    <w:rsid w:val="00166E02"/>
    <w:rsid w:val="001707A5"/>
    <w:rsid w:val="00180A2F"/>
    <w:rsid w:val="00180C50"/>
    <w:rsid w:val="001830C1"/>
    <w:rsid w:val="0019036C"/>
    <w:rsid w:val="001938BC"/>
    <w:rsid w:val="00193F9B"/>
    <w:rsid w:val="00197636"/>
    <w:rsid w:val="0019792A"/>
    <w:rsid w:val="001A0F84"/>
    <w:rsid w:val="001A2CFD"/>
    <w:rsid w:val="001A3A26"/>
    <w:rsid w:val="001A4231"/>
    <w:rsid w:val="001A730C"/>
    <w:rsid w:val="001B0AA9"/>
    <w:rsid w:val="001B0F38"/>
    <w:rsid w:val="001B3264"/>
    <w:rsid w:val="001B5AA3"/>
    <w:rsid w:val="001B6DB3"/>
    <w:rsid w:val="001C2287"/>
    <w:rsid w:val="001C2F45"/>
    <w:rsid w:val="001C6A54"/>
    <w:rsid w:val="001C7D57"/>
    <w:rsid w:val="001C7DE4"/>
    <w:rsid w:val="001D156B"/>
    <w:rsid w:val="001D1B4C"/>
    <w:rsid w:val="001E0303"/>
    <w:rsid w:val="001E143A"/>
    <w:rsid w:val="001E17A3"/>
    <w:rsid w:val="001E4FD2"/>
    <w:rsid w:val="001E6719"/>
    <w:rsid w:val="001F0122"/>
    <w:rsid w:val="001F28BC"/>
    <w:rsid w:val="001F3158"/>
    <w:rsid w:val="001F3D13"/>
    <w:rsid w:val="001F5960"/>
    <w:rsid w:val="0020032F"/>
    <w:rsid w:val="0020046B"/>
    <w:rsid w:val="00204973"/>
    <w:rsid w:val="00207F81"/>
    <w:rsid w:val="002134CE"/>
    <w:rsid w:val="00214AB3"/>
    <w:rsid w:val="00214BE4"/>
    <w:rsid w:val="00221540"/>
    <w:rsid w:val="00221EA7"/>
    <w:rsid w:val="002223EE"/>
    <w:rsid w:val="002236A1"/>
    <w:rsid w:val="0022619F"/>
    <w:rsid w:val="002270A3"/>
    <w:rsid w:val="00227667"/>
    <w:rsid w:val="0023306B"/>
    <w:rsid w:val="00236860"/>
    <w:rsid w:val="002378A5"/>
    <w:rsid w:val="00237CC8"/>
    <w:rsid w:val="00244DAD"/>
    <w:rsid w:val="002535EB"/>
    <w:rsid w:val="00254C01"/>
    <w:rsid w:val="00260AF3"/>
    <w:rsid w:val="00262923"/>
    <w:rsid w:val="002641A3"/>
    <w:rsid w:val="00265953"/>
    <w:rsid w:val="002672D5"/>
    <w:rsid w:val="002714D5"/>
    <w:rsid w:val="00273123"/>
    <w:rsid w:val="00273FBB"/>
    <w:rsid w:val="002750C8"/>
    <w:rsid w:val="002760F8"/>
    <w:rsid w:val="0028071B"/>
    <w:rsid w:val="00281878"/>
    <w:rsid w:val="00282987"/>
    <w:rsid w:val="002841F1"/>
    <w:rsid w:val="0029212F"/>
    <w:rsid w:val="0029785E"/>
    <w:rsid w:val="002A237B"/>
    <w:rsid w:val="002A5780"/>
    <w:rsid w:val="002A77A5"/>
    <w:rsid w:val="002B1126"/>
    <w:rsid w:val="002B1990"/>
    <w:rsid w:val="002B337C"/>
    <w:rsid w:val="002C0388"/>
    <w:rsid w:val="002C27F3"/>
    <w:rsid w:val="002C6ADC"/>
    <w:rsid w:val="002C71FC"/>
    <w:rsid w:val="002C7B06"/>
    <w:rsid w:val="002D55AD"/>
    <w:rsid w:val="002D782F"/>
    <w:rsid w:val="002D7A3B"/>
    <w:rsid w:val="002E0D0F"/>
    <w:rsid w:val="002E2F40"/>
    <w:rsid w:val="002E511E"/>
    <w:rsid w:val="002E5561"/>
    <w:rsid w:val="002E7642"/>
    <w:rsid w:val="002E7D0A"/>
    <w:rsid w:val="002F0B32"/>
    <w:rsid w:val="002F605C"/>
    <w:rsid w:val="002F664F"/>
    <w:rsid w:val="002F745F"/>
    <w:rsid w:val="0030116C"/>
    <w:rsid w:val="00301EE3"/>
    <w:rsid w:val="00310250"/>
    <w:rsid w:val="00313E38"/>
    <w:rsid w:val="00322055"/>
    <w:rsid w:val="003267DF"/>
    <w:rsid w:val="00327042"/>
    <w:rsid w:val="0032744E"/>
    <w:rsid w:val="00330467"/>
    <w:rsid w:val="00330ED7"/>
    <w:rsid w:val="003327C7"/>
    <w:rsid w:val="0033408B"/>
    <w:rsid w:val="0033561C"/>
    <w:rsid w:val="003400F1"/>
    <w:rsid w:val="00340FA0"/>
    <w:rsid w:val="0034595D"/>
    <w:rsid w:val="003463DB"/>
    <w:rsid w:val="003564ED"/>
    <w:rsid w:val="00356970"/>
    <w:rsid w:val="00356A98"/>
    <w:rsid w:val="00357066"/>
    <w:rsid w:val="003608BB"/>
    <w:rsid w:val="003632F4"/>
    <w:rsid w:val="0036609F"/>
    <w:rsid w:val="00366E79"/>
    <w:rsid w:val="00382248"/>
    <w:rsid w:val="00382630"/>
    <w:rsid w:val="003828C8"/>
    <w:rsid w:val="0038367D"/>
    <w:rsid w:val="00383AAF"/>
    <w:rsid w:val="00383FFA"/>
    <w:rsid w:val="00386E70"/>
    <w:rsid w:val="00387B1E"/>
    <w:rsid w:val="00391DA9"/>
    <w:rsid w:val="00392E6C"/>
    <w:rsid w:val="003953D1"/>
    <w:rsid w:val="003971B3"/>
    <w:rsid w:val="00397A0F"/>
    <w:rsid w:val="003A4535"/>
    <w:rsid w:val="003A4C86"/>
    <w:rsid w:val="003A5E39"/>
    <w:rsid w:val="003A6111"/>
    <w:rsid w:val="003B0D4D"/>
    <w:rsid w:val="003B1BF7"/>
    <w:rsid w:val="003B4933"/>
    <w:rsid w:val="003B4D07"/>
    <w:rsid w:val="003B5DE0"/>
    <w:rsid w:val="003B5F5A"/>
    <w:rsid w:val="003B7567"/>
    <w:rsid w:val="003C1498"/>
    <w:rsid w:val="003C407E"/>
    <w:rsid w:val="003C660C"/>
    <w:rsid w:val="003C7C7C"/>
    <w:rsid w:val="003E0DD3"/>
    <w:rsid w:val="003E1935"/>
    <w:rsid w:val="003F0EE4"/>
    <w:rsid w:val="003F4E0F"/>
    <w:rsid w:val="003F57C2"/>
    <w:rsid w:val="003F65CD"/>
    <w:rsid w:val="003F685F"/>
    <w:rsid w:val="003F7DDC"/>
    <w:rsid w:val="0040161E"/>
    <w:rsid w:val="0040522A"/>
    <w:rsid w:val="00406E74"/>
    <w:rsid w:val="00407CB8"/>
    <w:rsid w:val="0041200C"/>
    <w:rsid w:val="00414563"/>
    <w:rsid w:val="00414B1A"/>
    <w:rsid w:val="00416AA0"/>
    <w:rsid w:val="0042220A"/>
    <w:rsid w:val="004253DB"/>
    <w:rsid w:val="00433A01"/>
    <w:rsid w:val="0043624E"/>
    <w:rsid w:val="00436BF7"/>
    <w:rsid w:val="004379AC"/>
    <w:rsid w:val="00442838"/>
    <w:rsid w:val="00443070"/>
    <w:rsid w:val="004435AE"/>
    <w:rsid w:val="0044727F"/>
    <w:rsid w:val="004472FC"/>
    <w:rsid w:val="00447A6F"/>
    <w:rsid w:val="0045186A"/>
    <w:rsid w:val="004532C6"/>
    <w:rsid w:val="00453E41"/>
    <w:rsid w:val="004542CB"/>
    <w:rsid w:val="004579C7"/>
    <w:rsid w:val="00457BB4"/>
    <w:rsid w:val="00460002"/>
    <w:rsid w:val="00461008"/>
    <w:rsid w:val="00471334"/>
    <w:rsid w:val="00472121"/>
    <w:rsid w:val="00473863"/>
    <w:rsid w:val="00477BC7"/>
    <w:rsid w:val="00477C75"/>
    <w:rsid w:val="00481334"/>
    <w:rsid w:val="00482EF0"/>
    <w:rsid w:val="00483A70"/>
    <w:rsid w:val="00484042"/>
    <w:rsid w:val="00484AC9"/>
    <w:rsid w:val="004863E0"/>
    <w:rsid w:val="0048750B"/>
    <w:rsid w:val="00487827"/>
    <w:rsid w:val="004906D2"/>
    <w:rsid w:val="00490A25"/>
    <w:rsid w:val="00491559"/>
    <w:rsid w:val="00491EE4"/>
    <w:rsid w:val="004920A0"/>
    <w:rsid w:val="00492640"/>
    <w:rsid w:val="004935BD"/>
    <w:rsid w:val="00495A12"/>
    <w:rsid w:val="0049758B"/>
    <w:rsid w:val="004A28B3"/>
    <w:rsid w:val="004A39C9"/>
    <w:rsid w:val="004A4D6D"/>
    <w:rsid w:val="004B208B"/>
    <w:rsid w:val="004B56FE"/>
    <w:rsid w:val="004B6FB1"/>
    <w:rsid w:val="004B716D"/>
    <w:rsid w:val="004B7E7D"/>
    <w:rsid w:val="004C2C1F"/>
    <w:rsid w:val="004C52E2"/>
    <w:rsid w:val="004D0976"/>
    <w:rsid w:val="004E0174"/>
    <w:rsid w:val="004E044A"/>
    <w:rsid w:val="004E12FC"/>
    <w:rsid w:val="004E1899"/>
    <w:rsid w:val="004E42F1"/>
    <w:rsid w:val="004E645F"/>
    <w:rsid w:val="004F3902"/>
    <w:rsid w:val="004F390A"/>
    <w:rsid w:val="004F3D8D"/>
    <w:rsid w:val="00500225"/>
    <w:rsid w:val="00505BB4"/>
    <w:rsid w:val="00506575"/>
    <w:rsid w:val="00510B08"/>
    <w:rsid w:val="0051197D"/>
    <w:rsid w:val="00511A45"/>
    <w:rsid w:val="00512E72"/>
    <w:rsid w:val="00513069"/>
    <w:rsid w:val="0051313C"/>
    <w:rsid w:val="00514EB7"/>
    <w:rsid w:val="00520D6B"/>
    <w:rsid w:val="0052565B"/>
    <w:rsid w:val="0053077B"/>
    <w:rsid w:val="00532934"/>
    <w:rsid w:val="00533F15"/>
    <w:rsid w:val="005440A0"/>
    <w:rsid w:val="00552C74"/>
    <w:rsid w:val="00554301"/>
    <w:rsid w:val="00554746"/>
    <w:rsid w:val="0055709A"/>
    <w:rsid w:val="0056264E"/>
    <w:rsid w:val="00565072"/>
    <w:rsid w:val="00565440"/>
    <w:rsid w:val="005728C4"/>
    <w:rsid w:val="00575162"/>
    <w:rsid w:val="00575A84"/>
    <w:rsid w:val="00581BAA"/>
    <w:rsid w:val="005826DA"/>
    <w:rsid w:val="0058596F"/>
    <w:rsid w:val="00586141"/>
    <w:rsid w:val="00586151"/>
    <w:rsid w:val="00586A5B"/>
    <w:rsid w:val="00586E45"/>
    <w:rsid w:val="00594E02"/>
    <w:rsid w:val="005A3C97"/>
    <w:rsid w:val="005A51EA"/>
    <w:rsid w:val="005A65CA"/>
    <w:rsid w:val="005B0D14"/>
    <w:rsid w:val="005B2F3E"/>
    <w:rsid w:val="005B3F5E"/>
    <w:rsid w:val="005B481B"/>
    <w:rsid w:val="005B5800"/>
    <w:rsid w:val="005B71A3"/>
    <w:rsid w:val="005C38F8"/>
    <w:rsid w:val="005C506F"/>
    <w:rsid w:val="005D170B"/>
    <w:rsid w:val="005D205D"/>
    <w:rsid w:val="005D479E"/>
    <w:rsid w:val="005D7CBF"/>
    <w:rsid w:val="005E5576"/>
    <w:rsid w:val="005F1032"/>
    <w:rsid w:val="005F2FFE"/>
    <w:rsid w:val="005F4B1A"/>
    <w:rsid w:val="005F60A2"/>
    <w:rsid w:val="00603F07"/>
    <w:rsid w:val="0060759A"/>
    <w:rsid w:val="006123E4"/>
    <w:rsid w:val="0061439C"/>
    <w:rsid w:val="00616842"/>
    <w:rsid w:val="00623F35"/>
    <w:rsid w:val="00625FE9"/>
    <w:rsid w:val="0062779F"/>
    <w:rsid w:val="00630098"/>
    <w:rsid w:val="006300BB"/>
    <w:rsid w:val="006308FC"/>
    <w:rsid w:val="006313B1"/>
    <w:rsid w:val="006338F0"/>
    <w:rsid w:val="00634253"/>
    <w:rsid w:val="00634386"/>
    <w:rsid w:val="00634B61"/>
    <w:rsid w:val="0063636B"/>
    <w:rsid w:val="006422C8"/>
    <w:rsid w:val="00645087"/>
    <w:rsid w:val="006478B7"/>
    <w:rsid w:val="00651AC7"/>
    <w:rsid w:val="0065255C"/>
    <w:rsid w:val="00652C33"/>
    <w:rsid w:val="00656EC8"/>
    <w:rsid w:val="006662A3"/>
    <w:rsid w:val="00666D64"/>
    <w:rsid w:val="00667E73"/>
    <w:rsid w:val="0067187F"/>
    <w:rsid w:val="00674F25"/>
    <w:rsid w:val="0068195B"/>
    <w:rsid w:val="00681B92"/>
    <w:rsid w:val="00685A84"/>
    <w:rsid w:val="00686257"/>
    <w:rsid w:val="00687929"/>
    <w:rsid w:val="0069271B"/>
    <w:rsid w:val="00692990"/>
    <w:rsid w:val="00692AA2"/>
    <w:rsid w:val="006973A8"/>
    <w:rsid w:val="00697CBE"/>
    <w:rsid w:val="006A08F3"/>
    <w:rsid w:val="006A0D29"/>
    <w:rsid w:val="006A0EB8"/>
    <w:rsid w:val="006A25FC"/>
    <w:rsid w:val="006A2C28"/>
    <w:rsid w:val="006A501F"/>
    <w:rsid w:val="006A78FC"/>
    <w:rsid w:val="006B15AE"/>
    <w:rsid w:val="006B50B6"/>
    <w:rsid w:val="006B5C55"/>
    <w:rsid w:val="006B6D68"/>
    <w:rsid w:val="006C1D7A"/>
    <w:rsid w:val="006C58C4"/>
    <w:rsid w:val="006C791F"/>
    <w:rsid w:val="006D07A1"/>
    <w:rsid w:val="006D10FB"/>
    <w:rsid w:val="006D1345"/>
    <w:rsid w:val="006D168F"/>
    <w:rsid w:val="006D2762"/>
    <w:rsid w:val="006D4049"/>
    <w:rsid w:val="006D4936"/>
    <w:rsid w:val="006D6291"/>
    <w:rsid w:val="006E6F81"/>
    <w:rsid w:val="006F163E"/>
    <w:rsid w:val="006F2480"/>
    <w:rsid w:val="00700895"/>
    <w:rsid w:val="007008AF"/>
    <w:rsid w:val="00702793"/>
    <w:rsid w:val="00702BC1"/>
    <w:rsid w:val="007116E2"/>
    <w:rsid w:val="00711A00"/>
    <w:rsid w:val="00713C9E"/>
    <w:rsid w:val="00721BDF"/>
    <w:rsid w:val="007243D3"/>
    <w:rsid w:val="00724542"/>
    <w:rsid w:val="007249F4"/>
    <w:rsid w:val="00724DC4"/>
    <w:rsid w:val="00724FCF"/>
    <w:rsid w:val="0072630F"/>
    <w:rsid w:val="0073174E"/>
    <w:rsid w:val="00735FEE"/>
    <w:rsid w:val="007363A6"/>
    <w:rsid w:val="0073788E"/>
    <w:rsid w:val="00747D7B"/>
    <w:rsid w:val="00750B43"/>
    <w:rsid w:val="00752E36"/>
    <w:rsid w:val="00753538"/>
    <w:rsid w:val="00754BDF"/>
    <w:rsid w:val="00755376"/>
    <w:rsid w:val="00762F1A"/>
    <w:rsid w:val="00763905"/>
    <w:rsid w:val="00765EEE"/>
    <w:rsid w:val="00774927"/>
    <w:rsid w:val="00776197"/>
    <w:rsid w:val="007823DA"/>
    <w:rsid w:val="0078273E"/>
    <w:rsid w:val="007831EE"/>
    <w:rsid w:val="00783553"/>
    <w:rsid w:val="00783BB9"/>
    <w:rsid w:val="00787B9F"/>
    <w:rsid w:val="00787EC0"/>
    <w:rsid w:val="00790B1F"/>
    <w:rsid w:val="00792259"/>
    <w:rsid w:val="007967F1"/>
    <w:rsid w:val="007A0880"/>
    <w:rsid w:val="007A139B"/>
    <w:rsid w:val="007A775F"/>
    <w:rsid w:val="007B01FA"/>
    <w:rsid w:val="007B2CD8"/>
    <w:rsid w:val="007B495D"/>
    <w:rsid w:val="007B76DF"/>
    <w:rsid w:val="007C002A"/>
    <w:rsid w:val="007C297F"/>
    <w:rsid w:val="007C6069"/>
    <w:rsid w:val="007C6E46"/>
    <w:rsid w:val="007C7228"/>
    <w:rsid w:val="007D073F"/>
    <w:rsid w:val="007D08F6"/>
    <w:rsid w:val="007D1F6D"/>
    <w:rsid w:val="007D30E3"/>
    <w:rsid w:val="007E03A5"/>
    <w:rsid w:val="007E205D"/>
    <w:rsid w:val="007E3BD1"/>
    <w:rsid w:val="007E3F49"/>
    <w:rsid w:val="007E5524"/>
    <w:rsid w:val="007F2389"/>
    <w:rsid w:val="007F246C"/>
    <w:rsid w:val="007F2665"/>
    <w:rsid w:val="007F2E43"/>
    <w:rsid w:val="007F4ECC"/>
    <w:rsid w:val="007F6F89"/>
    <w:rsid w:val="0080405E"/>
    <w:rsid w:val="008104BF"/>
    <w:rsid w:val="008110F3"/>
    <w:rsid w:val="0081567C"/>
    <w:rsid w:val="0082255C"/>
    <w:rsid w:val="008237FA"/>
    <w:rsid w:val="00824EA2"/>
    <w:rsid w:val="008261E8"/>
    <w:rsid w:val="00826447"/>
    <w:rsid w:val="008302E7"/>
    <w:rsid w:val="008326F3"/>
    <w:rsid w:val="00834A50"/>
    <w:rsid w:val="00835AF3"/>
    <w:rsid w:val="008361B9"/>
    <w:rsid w:val="00836327"/>
    <w:rsid w:val="008425C9"/>
    <w:rsid w:val="00842C24"/>
    <w:rsid w:val="00843BE2"/>
    <w:rsid w:val="00843F0C"/>
    <w:rsid w:val="00855B16"/>
    <w:rsid w:val="00855C92"/>
    <w:rsid w:val="00855F72"/>
    <w:rsid w:val="00856607"/>
    <w:rsid w:val="00856B15"/>
    <w:rsid w:val="00862EFD"/>
    <w:rsid w:val="00865351"/>
    <w:rsid w:val="00865BCD"/>
    <w:rsid w:val="00866F3C"/>
    <w:rsid w:val="008707EF"/>
    <w:rsid w:val="008717B1"/>
    <w:rsid w:val="0087207C"/>
    <w:rsid w:val="0087353F"/>
    <w:rsid w:val="00873D7B"/>
    <w:rsid w:val="00876042"/>
    <w:rsid w:val="00880119"/>
    <w:rsid w:val="00882D28"/>
    <w:rsid w:val="00884AEA"/>
    <w:rsid w:val="00890E90"/>
    <w:rsid w:val="00894B2C"/>
    <w:rsid w:val="008965D5"/>
    <w:rsid w:val="008A0F97"/>
    <w:rsid w:val="008A2642"/>
    <w:rsid w:val="008A79A2"/>
    <w:rsid w:val="008B1D16"/>
    <w:rsid w:val="008B3A6A"/>
    <w:rsid w:val="008B7EAC"/>
    <w:rsid w:val="008C099E"/>
    <w:rsid w:val="008C22A7"/>
    <w:rsid w:val="008C6FCE"/>
    <w:rsid w:val="008D1A41"/>
    <w:rsid w:val="008D588D"/>
    <w:rsid w:val="008D5C4F"/>
    <w:rsid w:val="008E0D94"/>
    <w:rsid w:val="008F0335"/>
    <w:rsid w:val="008F6F64"/>
    <w:rsid w:val="009036AA"/>
    <w:rsid w:val="00903FF4"/>
    <w:rsid w:val="009049D5"/>
    <w:rsid w:val="00905FEB"/>
    <w:rsid w:val="009073B6"/>
    <w:rsid w:val="0091059B"/>
    <w:rsid w:val="009108E8"/>
    <w:rsid w:val="00920AE5"/>
    <w:rsid w:val="00920B10"/>
    <w:rsid w:val="009216CB"/>
    <w:rsid w:val="0092260B"/>
    <w:rsid w:val="0092416E"/>
    <w:rsid w:val="00924CBF"/>
    <w:rsid w:val="00925C1A"/>
    <w:rsid w:val="009278F7"/>
    <w:rsid w:val="009278FB"/>
    <w:rsid w:val="00930117"/>
    <w:rsid w:val="00935E84"/>
    <w:rsid w:val="00937155"/>
    <w:rsid w:val="00941DDB"/>
    <w:rsid w:val="00951870"/>
    <w:rsid w:val="0095344D"/>
    <w:rsid w:val="00955B02"/>
    <w:rsid w:val="00956B02"/>
    <w:rsid w:val="009603BB"/>
    <w:rsid w:val="0096053A"/>
    <w:rsid w:val="00963197"/>
    <w:rsid w:val="00965D93"/>
    <w:rsid w:val="00971994"/>
    <w:rsid w:val="009741DB"/>
    <w:rsid w:val="00976808"/>
    <w:rsid w:val="009807D7"/>
    <w:rsid w:val="0098438B"/>
    <w:rsid w:val="00984E5E"/>
    <w:rsid w:val="00987E6B"/>
    <w:rsid w:val="0099141C"/>
    <w:rsid w:val="009925C5"/>
    <w:rsid w:val="00993C5D"/>
    <w:rsid w:val="009975E1"/>
    <w:rsid w:val="00997D02"/>
    <w:rsid w:val="009A3E74"/>
    <w:rsid w:val="009A489C"/>
    <w:rsid w:val="009B3E76"/>
    <w:rsid w:val="009B4321"/>
    <w:rsid w:val="009B6D7E"/>
    <w:rsid w:val="009C420D"/>
    <w:rsid w:val="009C4530"/>
    <w:rsid w:val="009D1482"/>
    <w:rsid w:val="009D1896"/>
    <w:rsid w:val="009D2ABA"/>
    <w:rsid w:val="009D74F3"/>
    <w:rsid w:val="009E1FBE"/>
    <w:rsid w:val="009E322D"/>
    <w:rsid w:val="009E32A3"/>
    <w:rsid w:val="009E403C"/>
    <w:rsid w:val="009E4A12"/>
    <w:rsid w:val="009E4D60"/>
    <w:rsid w:val="009E5980"/>
    <w:rsid w:val="009E697C"/>
    <w:rsid w:val="009F13CD"/>
    <w:rsid w:val="009F28EA"/>
    <w:rsid w:val="00A03688"/>
    <w:rsid w:val="00A03B73"/>
    <w:rsid w:val="00A06B27"/>
    <w:rsid w:val="00A105FF"/>
    <w:rsid w:val="00A12F7D"/>
    <w:rsid w:val="00A140A7"/>
    <w:rsid w:val="00A15292"/>
    <w:rsid w:val="00A15BB6"/>
    <w:rsid w:val="00A179D4"/>
    <w:rsid w:val="00A24644"/>
    <w:rsid w:val="00A312C4"/>
    <w:rsid w:val="00A3244A"/>
    <w:rsid w:val="00A36CF5"/>
    <w:rsid w:val="00A37096"/>
    <w:rsid w:val="00A418F6"/>
    <w:rsid w:val="00A42489"/>
    <w:rsid w:val="00A43AA1"/>
    <w:rsid w:val="00A47A82"/>
    <w:rsid w:val="00A5330E"/>
    <w:rsid w:val="00A5557E"/>
    <w:rsid w:val="00A60659"/>
    <w:rsid w:val="00A60676"/>
    <w:rsid w:val="00A60BBD"/>
    <w:rsid w:val="00A620FA"/>
    <w:rsid w:val="00A6375E"/>
    <w:rsid w:val="00A643AE"/>
    <w:rsid w:val="00A7100E"/>
    <w:rsid w:val="00A76157"/>
    <w:rsid w:val="00A81E71"/>
    <w:rsid w:val="00A824BD"/>
    <w:rsid w:val="00A94A8A"/>
    <w:rsid w:val="00A956EB"/>
    <w:rsid w:val="00A97291"/>
    <w:rsid w:val="00AA1900"/>
    <w:rsid w:val="00AA2DEC"/>
    <w:rsid w:val="00AA3E2E"/>
    <w:rsid w:val="00AA555E"/>
    <w:rsid w:val="00AA7348"/>
    <w:rsid w:val="00AB2AF1"/>
    <w:rsid w:val="00AB5B44"/>
    <w:rsid w:val="00AC3EA0"/>
    <w:rsid w:val="00AD0C34"/>
    <w:rsid w:val="00AD18E2"/>
    <w:rsid w:val="00AD1B4C"/>
    <w:rsid w:val="00AD3173"/>
    <w:rsid w:val="00AD39A4"/>
    <w:rsid w:val="00AD4FDA"/>
    <w:rsid w:val="00AD7105"/>
    <w:rsid w:val="00AD7453"/>
    <w:rsid w:val="00AE30CA"/>
    <w:rsid w:val="00AE3C09"/>
    <w:rsid w:val="00AE3E8E"/>
    <w:rsid w:val="00AE6192"/>
    <w:rsid w:val="00AF2DCE"/>
    <w:rsid w:val="00AF6176"/>
    <w:rsid w:val="00B02464"/>
    <w:rsid w:val="00B03565"/>
    <w:rsid w:val="00B04D30"/>
    <w:rsid w:val="00B0773D"/>
    <w:rsid w:val="00B13EFC"/>
    <w:rsid w:val="00B142CC"/>
    <w:rsid w:val="00B14C20"/>
    <w:rsid w:val="00B15238"/>
    <w:rsid w:val="00B23AE9"/>
    <w:rsid w:val="00B23E4E"/>
    <w:rsid w:val="00B24FCE"/>
    <w:rsid w:val="00B30907"/>
    <w:rsid w:val="00B31C3C"/>
    <w:rsid w:val="00B33193"/>
    <w:rsid w:val="00B335F4"/>
    <w:rsid w:val="00B35923"/>
    <w:rsid w:val="00B36DEF"/>
    <w:rsid w:val="00B3772F"/>
    <w:rsid w:val="00B401A2"/>
    <w:rsid w:val="00B40503"/>
    <w:rsid w:val="00B42763"/>
    <w:rsid w:val="00B51DA0"/>
    <w:rsid w:val="00B55837"/>
    <w:rsid w:val="00B56DD1"/>
    <w:rsid w:val="00B61D0F"/>
    <w:rsid w:val="00B62427"/>
    <w:rsid w:val="00B63FF8"/>
    <w:rsid w:val="00B661CF"/>
    <w:rsid w:val="00B73992"/>
    <w:rsid w:val="00B75629"/>
    <w:rsid w:val="00B7564E"/>
    <w:rsid w:val="00B7631C"/>
    <w:rsid w:val="00B770F2"/>
    <w:rsid w:val="00B77860"/>
    <w:rsid w:val="00B77E75"/>
    <w:rsid w:val="00B8460A"/>
    <w:rsid w:val="00B9004D"/>
    <w:rsid w:val="00B90B2D"/>
    <w:rsid w:val="00B9295C"/>
    <w:rsid w:val="00B936FC"/>
    <w:rsid w:val="00B95DB5"/>
    <w:rsid w:val="00B964D1"/>
    <w:rsid w:val="00BA0BD9"/>
    <w:rsid w:val="00BA16B7"/>
    <w:rsid w:val="00BA322C"/>
    <w:rsid w:val="00BA4C4E"/>
    <w:rsid w:val="00BA6629"/>
    <w:rsid w:val="00BA6CF2"/>
    <w:rsid w:val="00BB2B03"/>
    <w:rsid w:val="00BC0093"/>
    <w:rsid w:val="00BC482A"/>
    <w:rsid w:val="00BC5F96"/>
    <w:rsid w:val="00BC6C5B"/>
    <w:rsid w:val="00BD0587"/>
    <w:rsid w:val="00BD43DF"/>
    <w:rsid w:val="00BD4B85"/>
    <w:rsid w:val="00BD6581"/>
    <w:rsid w:val="00BE0392"/>
    <w:rsid w:val="00BE68DC"/>
    <w:rsid w:val="00BE6C56"/>
    <w:rsid w:val="00BF0A4D"/>
    <w:rsid w:val="00BF1CE4"/>
    <w:rsid w:val="00BF64BD"/>
    <w:rsid w:val="00BF7C01"/>
    <w:rsid w:val="00C027A1"/>
    <w:rsid w:val="00C03012"/>
    <w:rsid w:val="00C0322F"/>
    <w:rsid w:val="00C0514B"/>
    <w:rsid w:val="00C076ED"/>
    <w:rsid w:val="00C10703"/>
    <w:rsid w:val="00C13E29"/>
    <w:rsid w:val="00C149B2"/>
    <w:rsid w:val="00C167B2"/>
    <w:rsid w:val="00C2009D"/>
    <w:rsid w:val="00C23051"/>
    <w:rsid w:val="00C23D47"/>
    <w:rsid w:val="00C25126"/>
    <w:rsid w:val="00C25161"/>
    <w:rsid w:val="00C26EC4"/>
    <w:rsid w:val="00C3526B"/>
    <w:rsid w:val="00C4152A"/>
    <w:rsid w:val="00C43089"/>
    <w:rsid w:val="00C460B0"/>
    <w:rsid w:val="00C619F9"/>
    <w:rsid w:val="00C63D18"/>
    <w:rsid w:val="00C72B78"/>
    <w:rsid w:val="00C74FF4"/>
    <w:rsid w:val="00C84281"/>
    <w:rsid w:val="00C8583A"/>
    <w:rsid w:val="00C90E03"/>
    <w:rsid w:val="00C91448"/>
    <w:rsid w:val="00C94365"/>
    <w:rsid w:val="00C94721"/>
    <w:rsid w:val="00C94DF1"/>
    <w:rsid w:val="00C97F18"/>
    <w:rsid w:val="00CA128D"/>
    <w:rsid w:val="00CA19CD"/>
    <w:rsid w:val="00CA6453"/>
    <w:rsid w:val="00CA6D41"/>
    <w:rsid w:val="00CB1AAD"/>
    <w:rsid w:val="00CB2B5B"/>
    <w:rsid w:val="00CB37B5"/>
    <w:rsid w:val="00CB4E31"/>
    <w:rsid w:val="00CB7225"/>
    <w:rsid w:val="00CC2C7C"/>
    <w:rsid w:val="00CC2E71"/>
    <w:rsid w:val="00CC365A"/>
    <w:rsid w:val="00CC55D3"/>
    <w:rsid w:val="00CC65D1"/>
    <w:rsid w:val="00CD3336"/>
    <w:rsid w:val="00CD3E92"/>
    <w:rsid w:val="00CD40E7"/>
    <w:rsid w:val="00CD41E0"/>
    <w:rsid w:val="00CD6FF2"/>
    <w:rsid w:val="00CE0B67"/>
    <w:rsid w:val="00CE5E74"/>
    <w:rsid w:val="00CE605D"/>
    <w:rsid w:val="00CE7DF4"/>
    <w:rsid w:val="00CF1ADA"/>
    <w:rsid w:val="00CF2564"/>
    <w:rsid w:val="00CF526B"/>
    <w:rsid w:val="00CF6840"/>
    <w:rsid w:val="00D00D33"/>
    <w:rsid w:val="00D026F9"/>
    <w:rsid w:val="00D0434E"/>
    <w:rsid w:val="00D04DEC"/>
    <w:rsid w:val="00D100CC"/>
    <w:rsid w:val="00D15477"/>
    <w:rsid w:val="00D17667"/>
    <w:rsid w:val="00D22B6F"/>
    <w:rsid w:val="00D27D67"/>
    <w:rsid w:val="00D37789"/>
    <w:rsid w:val="00D40FDD"/>
    <w:rsid w:val="00D452C0"/>
    <w:rsid w:val="00D4599E"/>
    <w:rsid w:val="00D46A7E"/>
    <w:rsid w:val="00D5100C"/>
    <w:rsid w:val="00D514A6"/>
    <w:rsid w:val="00D5447B"/>
    <w:rsid w:val="00D5470B"/>
    <w:rsid w:val="00D55863"/>
    <w:rsid w:val="00D57425"/>
    <w:rsid w:val="00D60BB2"/>
    <w:rsid w:val="00D60D28"/>
    <w:rsid w:val="00D61B45"/>
    <w:rsid w:val="00D7581A"/>
    <w:rsid w:val="00D773BC"/>
    <w:rsid w:val="00D81CDA"/>
    <w:rsid w:val="00D82702"/>
    <w:rsid w:val="00D841BF"/>
    <w:rsid w:val="00D91AC8"/>
    <w:rsid w:val="00D91B2D"/>
    <w:rsid w:val="00D942F0"/>
    <w:rsid w:val="00D9573B"/>
    <w:rsid w:val="00DA0630"/>
    <w:rsid w:val="00DA10AD"/>
    <w:rsid w:val="00DA43D3"/>
    <w:rsid w:val="00DA5416"/>
    <w:rsid w:val="00DA6CC5"/>
    <w:rsid w:val="00DB50B5"/>
    <w:rsid w:val="00DB6427"/>
    <w:rsid w:val="00DB7EFD"/>
    <w:rsid w:val="00DC36D0"/>
    <w:rsid w:val="00DC3DAA"/>
    <w:rsid w:val="00DC653E"/>
    <w:rsid w:val="00DC690A"/>
    <w:rsid w:val="00DD082F"/>
    <w:rsid w:val="00DD689C"/>
    <w:rsid w:val="00DD7DDA"/>
    <w:rsid w:val="00DE470A"/>
    <w:rsid w:val="00DE574B"/>
    <w:rsid w:val="00DE65C0"/>
    <w:rsid w:val="00DE6C30"/>
    <w:rsid w:val="00DF4A8E"/>
    <w:rsid w:val="00DF69F7"/>
    <w:rsid w:val="00E02D2B"/>
    <w:rsid w:val="00E057DF"/>
    <w:rsid w:val="00E0694B"/>
    <w:rsid w:val="00E10369"/>
    <w:rsid w:val="00E12502"/>
    <w:rsid w:val="00E1273C"/>
    <w:rsid w:val="00E14754"/>
    <w:rsid w:val="00E14F73"/>
    <w:rsid w:val="00E209F2"/>
    <w:rsid w:val="00E227F3"/>
    <w:rsid w:val="00E22EE4"/>
    <w:rsid w:val="00E23C59"/>
    <w:rsid w:val="00E257EE"/>
    <w:rsid w:val="00E311F3"/>
    <w:rsid w:val="00E3251F"/>
    <w:rsid w:val="00E330A2"/>
    <w:rsid w:val="00E36D0C"/>
    <w:rsid w:val="00E40958"/>
    <w:rsid w:val="00E43B54"/>
    <w:rsid w:val="00E45419"/>
    <w:rsid w:val="00E46B62"/>
    <w:rsid w:val="00E51ECE"/>
    <w:rsid w:val="00E5255A"/>
    <w:rsid w:val="00E563D3"/>
    <w:rsid w:val="00E5682F"/>
    <w:rsid w:val="00E57F73"/>
    <w:rsid w:val="00E61456"/>
    <w:rsid w:val="00E648D1"/>
    <w:rsid w:val="00E64B44"/>
    <w:rsid w:val="00E6706F"/>
    <w:rsid w:val="00E71A6D"/>
    <w:rsid w:val="00E71F1F"/>
    <w:rsid w:val="00E728F4"/>
    <w:rsid w:val="00E74158"/>
    <w:rsid w:val="00E74BBB"/>
    <w:rsid w:val="00E758C2"/>
    <w:rsid w:val="00E75A14"/>
    <w:rsid w:val="00E804B0"/>
    <w:rsid w:val="00E80C79"/>
    <w:rsid w:val="00E863E2"/>
    <w:rsid w:val="00E92465"/>
    <w:rsid w:val="00E9548B"/>
    <w:rsid w:val="00E95E67"/>
    <w:rsid w:val="00E9650C"/>
    <w:rsid w:val="00E97285"/>
    <w:rsid w:val="00EA3028"/>
    <w:rsid w:val="00EB1918"/>
    <w:rsid w:val="00EB66B1"/>
    <w:rsid w:val="00EB6E26"/>
    <w:rsid w:val="00EC307A"/>
    <w:rsid w:val="00EC30D8"/>
    <w:rsid w:val="00EC32FC"/>
    <w:rsid w:val="00EC3676"/>
    <w:rsid w:val="00EC3E2A"/>
    <w:rsid w:val="00EC4D6C"/>
    <w:rsid w:val="00EC4ECA"/>
    <w:rsid w:val="00EC5103"/>
    <w:rsid w:val="00ED0AF1"/>
    <w:rsid w:val="00ED56BC"/>
    <w:rsid w:val="00ED6064"/>
    <w:rsid w:val="00EE2954"/>
    <w:rsid w:val="00EE2F4A"/>
    <w:rsid w:val="00EE58F5"/>
    <w:rsid w:val="00EE65E7"/>
    <w:rsid w:val="00EE780E"/>
    <w:rsid w:val="00EF3417"/>
    <w:rsid w:val="00EF653E"/>
    <w:rsid w:val="00F019ED"/>
    <w:rsid w:val="00F028D1"/>
    <w:rsid w:val="00F02B85"/>
    <w:rsid w:val="00F0371B"/>
    <w:rsid w:val="00F14850"/>
    <w:rsid w:val="00F20BA1"/>
    <w:rsid w:val="00F21548"/>
    <w:rsid w:val="00F23DBF"/>
    <w:rsid w:val="00F3261C"/>
    <w:rsid w:val="00F34F73"/>
    <w:rsid w:val="00F36256"/>
    <w:rsid w:val="00F365EB"/>
    <w:rsid w:val="00F367F1"/>
    <w:rsid w:val="00F419B2"/>
    <w:rsid w:val="00F43ADC"/>
    <w:rsid w:val="00F443A8"/>
    <w:rsid w:val="00F44D53"/>
    <w:rsid w:val="00F464C5"/>
    <w:rsid w:val="00F53062"/>
    <w:rsid w:val="00F540A8"/>
    <w:rsid w:val="00F5529F"/>
    <w:rsid w:val="00F63211"/>
    <w:rsid w:val="00F63217"/>
    <w:rsid w:val="00F649C9"/>
    <w:rsid w:val="00F76F90"/>
    <w:rsid w:val="00F81E23"/>
    <w:rsid w:val="00F8522B"/>
    <w:rsid w:val="00F8775C"/>
    <w:rsid w:val="00F90A51"/>
    <w:rsid w:val="00F90F15"/>
    <w:rsid w:val="00F922BD"/>
    <w:rsid w:val="00F925AE"/>
    <w:rsid w:val="00F95D7C"/>
    <w:rsid w:val="00FA06FD"/>
    <w:rsid w:val="00FA1ACB"/>
    <w:rsid w:val="00FA5890"/>
    <w:rsid w:val="00FB1016"/>
    <w:rsid w:val="00FB14DA"/>
    <w:rsid w:val="00FB30A5"/>
    <w:rsid w:val="00FB59B7"/>
    <w:rsid w:val="00FB6165"/>
    <w:rsid w:val="00FB673A"/>
    <w:rsid w:val="00FC010A"/>
    <w:rsid w:val="00FC0FA7"/>
    <w:rsid w:val="00FD20C7"/>
    <w:rsid w:val="00FD381F"/>
    <w:rsid w:val="00FD3C04"/>
    <w:rsid w:val="00FD4086"/>
    <w:rsid w:val="00FD7086"/>
    <w:rsid w:val="00FE188E"/>
    <w:rsid w:val="00FE4573"/>
    <w:rsid w:val="00FE567A"/>
    <w:rsid w:val="00FE69A0"/>
    <w:rsid w:val="00FF10E1"/>
    <w:rsid w:val="00FF2F34"/>
    <w:rsid w:val="00FF5F8C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C255A"/>
  <w15:docId w15:val="{E91C9442-1482-4DFF-94CE-F4191854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9C3"/>
    <w:pPr>
      <w:spacing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D59C3"/>
    <w:pPr>
      <w:keepNext/>
      <w:keepLines/>
      <w:outlineLvl w:val="0"/>
    </w:pPr>
    <w:rPr>
      <w:rFonts w:eastAsiaTheme="majorEastAsia"/>
      <w:b/>
      <w:bCs/>
      <w:sz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D59C3"/>
    <w:pPr>
      <w:keepNext/>
      <w:keepLines/>
      <w:spacing w:before="240" w:after="120"/>
      <w:outlineLvl w:val="1"/>
    </w:pPr>
    <w:rPr>
      <w:rFonts w:eastAsiaTheme="majorEastAsia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A076D"/>
    <w:pPr>
      <w:keepNext/>
      <w:pBdr>
        <w:bottom w:val="single" w:sz="8" w:space="21" w:color="4F81BD" w:themeColor="accent1"/>
      </w:pBdr>
      <w:spacing w:before="240" w:after="120" w:line="240" w:lineRule="auto"/>
      <w:contextualSpacing/>
      <w:outlineLvl w:val="0"/>
    </w:pPr>
    <w:rPr>
      <w:rFonts w:eastAsiaTheme="majorEastAsia"/>
      <w:color w:val="17365D" w:themeColor="text2" w:themeShade="BF"/>
      <w:spacing w:val="5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0A076D"/>
    <w:rPr>
      <w:rFonts w:eastAsiaTheme="majorEastAsia"/>
      <w:color w:val="17365D" w:themeColor="text2" w:themeShade="BF"/>
      <w:spacing w:val="5"/>
      <w:sz w:val="36"/>
      <w:szCs w:val="3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D59C3"/>
    <w:rPr>
      <w:rFonts w:eastAsiaTheme="majorEastAsia"/>
      <w:b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D59C3"/>
    <w:rPr>
      <w:rFonts w:eastAsiaTheme="majorEastAsia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A237B"/>
    <w:pPr>
      <w:spacing w:before="480"/>
      <w:outlineLvl w:val="9"/>
    </w:pPr>
    <w:rPr>
      <w:rFonts w:cstheme="majorBidi"/>
      <w:color w:val="17365D" w:themeColor="text2" w:themeShade="BF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168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16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168F"/>
    <w:rPr>
      <w:vertAlign w:val="superscript"/>
    </w:rPr>
  </w:style>
  <w:style w:type="paragraph" w:styleId="ListParagraph">
    <w:name w:val="List Paragraph"/>
    <w:basedOn w:val="Normal"/>
    <w:uiPriority w:val="34"/>
    <w:qFormat/>
    <w:rsid w:val="006D16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2E6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E6C"/>
  </w:style>
  <w:style w:type="paragraph" w:styleId="Footer">
    <w:name w:val="footer"/>
    <w:basedOn w:val="Normal"/>
    <w:link w:val="FooterChar"/>
    <w:uiPriority w:val="99"/>
    <w:unhideWhenUsed/>
    <w:rsid w:val="00392E6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E6C"/>
  </w:style>
  <w:style w:type="paragraph" w:styleId="BalloonText">
    <w:name w:val="Balloon Text"/>
    <w:basedOn w:val="Normal"/>
    <w:link w:val="BalloonTextChar"/>
    <w:uiPriority w:val="99"/>
    <w:semiHidden/>
    <w:unhideWhenUsed/>
    <w:rsid w:val="000C5F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F5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57F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F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F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F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F53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0D59C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D59C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0D59C3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0D59C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5D47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quality@leeds.ac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AACE858008D43BBC7988C484D3D6A" ma:contentTypeVersion="11" ma:contentTypeDescription="Create a new document." ma:contentTypeScope="" ma:versionID="6aa592e28c4c1fbdc69b74592735434c">
  <xsd:schema xmlns:xsd="http://www.w3.org/2001/XMLSchema" xmlns:xs="http://www.w3.org/2001/XMLSchema" xmlns:p="http://schemas.microsoft.com/office/2006/metadata/properties" xmlns:ns2="7ced53ba-5892-4e7e-8d6c-f1ebaa9bdf13" xmlns:ns3="91e3d417-8f5b-481a-9217-27c2ec4d64c1" targetNamespace="http://schemas.microsoft.com/office/2006/metadata/properties" ma:root="true" ma:fieldsID="3cd79653fb65d4e7ce238a70056c7cea" ns2:_="" ns3:_="">
    <xsd:import namespace="7ced53ba-5892-4e7e-8d6c-f1ebaa9bdf13"/>
    <xsd:import namespace="91e3d417-8f5b-481a-9217-27c2ec4d64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d53ba-5892-4e7e-8d6c-f1ebaa9b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3d417-8f5b-481a-9217-27c2ec4d64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EC3BF9-55C3-44A7-BAAC-8206EEC959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C9A908-1889-4606-A228-4F963AF878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d53ba-5892-4e7e-8d6c-f1ebaa9bdf13"/>
    <ds:schemaRef ds:uri="91e3d417-8f5b-481a-9217-27c2ec4d6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1873DF-A132-44D8-8B0F-41D73066E7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11E9B5-B6BC-4C55-A62D-46FBD694B9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3815</Words>
  <Characters>21750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Turnpenny</dc:creator>
  <cp:keywords/>
  <dc:description/>
  <cp:lastModifiedBy>Charlene Tyreman</cp:lastModifiedBy>
  <cp:revision>3</cp:revision>
  <cp:lastPrinted>2022-01-06T11:54:00Z</cp:lastPrinted>
  <dcterms:created xsi:type="dcterms:W3CDTF">2022-01-06T11:39:00Z</dcterms:created>
  <dcterms:modified xsi:type="dcterms:W3CDTF">2022-01-06T11:54:00Z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0x010100A50AACE858008D43BBC7988C484D3D6A</vt:lpwstr>
  </property>
</Properties>
</file>